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C8" w:rsidRPr="001864E3" w:rsidRDefault="00E261C8" w:rsidP="00E261C8">
      <w:pPr>
        <w:pStyle w:val="afd"/>
        <w:snapToGrid w:val="0"/>
        <w:jc w:val="right"/>
        <w:rPr>
          <w:szCs w:val="28"/>
        </w:rPr>
      </w:pPr>
      <w:r w:rsidRPr="00AD26F2">
        <w:rPr>
          <w:szCs w:val="28"/>
        </w:rPr>
        <w:t>УТВЕРЖДЕН</w:t>
      </w:r>
      <w:r w:rsidR="001864E3" w:rsidRPr="00454BD1">
        <w:rPr>
          <w:szCs w:val="28"/>
        </w:rPr>
        <w:t>:</w:t>
      </w:r>
    </w:p>
    <w:p w:rsidR="00E261C8" w:rsidRPr="00AD26F2" w:rsidRDefault="00E261C8" w:rsidP="00E261C8">
      <w:pPr>
        <w:pStyle w:val="afd"/>
        <w:jc w:val="right"/>
        <w:rPr>
          <w:szCs w:val="28"/>
        </w:rPr>
      </w:pPr>
      <w:r w:rsidRPr="00AD26F2">
        <w:rPr>
          <w:szCs w:val="28"/>
        </w:rPr>
        <w:t xml:space="preserve">приказом директора </w:t>
      </w:r>
      <w:r w:rsidR="00454BD1">
        <w:rPr>
          <w:szCs w:val="28"/>
        </w:rPr>
        <w:t>ГАУ РД «</w:t>
      </w:r>
      <w:r w:rsidRPr="00AD26F2">
        <w:rPr>
          <w:szCs w:val="28"/>
        </w:rPr>
        <w:t>Центр поддержки</w:t>
      </w:r>
    </w:p>
    <w:p w:rsidR="00E261C8" w:rsidRPr="00AD26F2" w:rsidRDefault="00E261C8" w:rsidP="00E261C8">
      <w:pPr>
        <w:pStyle w:val="afd"/>
        <w:jc w:val="right"/>
        <w:rPr>
          <w:szCs w:val="28"/>
        </w:rPr>
      </w:pPr>
      <w:r w:rsidRPr="00AD26F2">
        <w:rPr>
          <w:szCs w:val="28"/>
        </w:rPr>
        <w:t xml:space="preserve"> предпринимательства </w:t>
      </w:r>
      <w:r w:rsidR="00454BD1">
        <w:rPr>
          <w:szCs w:val="28"/>
        </w:rPr>
        <w:t>Республики Дагестан</w:t>
      </w:r>
      <w:r w:rsidRPr="00AD26F2">
        <w:rPr>
          <w:szCs w:val="28"/>
        </w:rPr>
        <w:t>»</w:t>
      </w:r>
    </w:p>
    <w:p w:rsidR="00E261C8" w:rsidRPr="00AD26F2" w:rsidRDefault="00E261C8" w:rsidP="00E261C8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454BD1">
        <w:rPr>
          <w:rFonts w:ascii="Times New Roman" w:hAnsi="Times New Roman" w:cs="Times New Roman"/>
          <w:spacing w:val="-4"/>
          <w:sz w:val="28"/>
          <w:szCs w:val="28"/>
        </w:rPr>
        <w:t>от «</w:t>
      </w:r>
      <w:r w:rsidR="00454BD1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Pr="00454BD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864E3" w:rsidRPr="00454B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4BD1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Pr="00454BD1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454BD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454BD1">
        <w:rPr>
          <w:rFonts w:ascii="Times New Roman" w:hAnsi="Times New Roman" w:cs="Times New Roman"/>
          <w:spacing w:val="-4"/>
          <w:sz w:val="28"/>
          <w:szCs w:val="28"/>
        </w:rPr>
        <w:t xml:space="preserve"> г. № </w:t>
      </w:r>
      <w:r w:rsidR="00454BD1">
        <w:rPr>
          <w:rFonts w:ascii="Times New Roman" w:hAnsi="Times New Roman" w:cs="Times New Roman"/>
          <w:spacing w:val="-4"/>
          <w:sz w:val="28"/>
          <w:szCs w:val="28"/>
        </w:rPr>
        <w:t xml:space="preserve">41 </w:t>
      </w:r>
      <w:r w:rsidR="003010AB">
        <w:rPr>
          <w:rFonts w:ascii="Times New Roman" w:hAnsi="Times New Roman" w:cs="Times New Roman"/>
          <w:spacing w:val="-4"/>
          <w:sz w:val="28"/>
          <w:szCs w:val="28"/>
        </w:rPr>
        <w:t>о/д</w:t>
      </w:r>
    </w:p>
    <w:p w:rsidR="00E261C8" w:rsidRPr="00AD26F2" w:rsidRDefault="00E261C8" w:rsidP="00E2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61C8" w:rsidRPr="00AD26F2" w:rsidRDefault="00E261C8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53" w:rsidRPr="00AD26F2" w:rsidRDefault="009C6AE6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B5385" w:rsidRPr="00454BD1" w:rsidRDefault="000B5385" w:rsidP="00454BD1">
      <w:pPr>
        <w:pStyle w:val="afd"/>
        <w:jc w:val="center"/>
        <w:rPr>
          <w:b/>
          <w:szCs w:val="28"/>
        </w:rPr>
      </w:pPr>
      <w:r w:rsidRPr="00454BD1">
        <w:rPr>
          <w:b/>
          <w:szCs w:val="28"/>
        </w:rPr>
        <w:t>предоставлени</w:t>
      </w:r>
      <w:r w:rsidR="009C6AE6" w:rsidRPr="00454BD1">
        <w:rPr>
          <w:b/>
          <w:szCs w:val="28"/>
        </w:rPr>
        <w:t>я</w:t>
      </w:r>
      <w:r w:rsidRPr="00454BD1">
        <w:rPr>
          <w:b/>
          <w:szCs w:val="28"/>
        </w:rPr>
        <w:t xml:space="preserve"> услуг</w:t>
      </w:r>
      <w:r w:rsidR="00C40332" w:rsidRPr="00454BD1">
        <w:rPr>
          <w:b/>
          <w:szCs w:val="28"/>
        </w:rPr>
        <w:t xml:space="preserve"> </w:t>
      </w:r>
      <w:r w:rsidR="00454BD1" w:rsidRPr="00454BD1">
        <w:rPr>
          <w:b/>
          <w:szCs w:val="28"/>
        </w:rPr>
        <w:t>Государственн</w:t>
      </w:r>
      <w:r w:rsidR="00454BD1">
        <w:rPr>
          <w:b/>
          <w:szCs w:val="28"/>
        </w:rPr>
        <w:t xml:space="preserve">ым </w:t>
      </w:r>
      <w:r w:rsidR="00454BD1" w:rsidRPr="00454BD1">
        <w:rPr>
          <w:b/>
          <w:szCs w:val="28"/>
        </w:rPr>
        <w:t>автономн</w:t>
      </w:r>
      <w:r w:rsidR="00454BD1">
        <w:rPr>
          <w:b/>
          <w:szCs w:val="28"/>
        </w:rPr>
        <w:t>ым</w:t>
      </w:r>
      <w:r w:rsidR="00454BD1" w:rsidRPr="00454BD1">
        <w:rPr>
          <w:b/>
          <w:szCs w:val="28"/>
        </w:rPr>
        <w:t xml:space="preserve"> учреждени</w:t>
      </w:r>
      <w:r w:rsidR="00454BD1">
        <w:rPr>
          <w:b/>
          <w:szCs w:val="28"/>
        </w:rPr>
        <w:t>ем</w:t>
      </w:r>
      <w:r w:rsidR="00454BD1" w:rsidRPr="00454BD1">
        <w:rPr>
          <w:b/>
          <w:szCs w:val="28"/>
        </w:rPr>
        <w:t xml:space="preserve"> Республики Дагестан «Центр поддержки предпринимательства Республики Дагестан» </w:t>
      </w:r>
      <w:r w:rsidRPr="00454BD1">
        <w:rPr>
          <w:b/>
          <w:szCs w:val="28"/>
        </w:rPr>
        <w:t xml:space="preserve">субъектам малого и среднего предпринимательства </w:t>
      </w:r>
      <w:r w:rsidR="00454BD1">
        <w:rPr>
          <w:b/>
          <w:szCs w:val="28"/>
        </w:rPr>
        <w:t>Республики Дагестан</w:t>
      </w:r>
      <w:r w:rsidR="008E3AD9">
        <w:rPr>
          <w:b/>
          <w:szCs w:val="28"/>
        </w:rPr>
        <w:t xml:space="preserve"> и лицам, планирующим начать предпринимательскую деятельность</w:t>
      </w:r>
    </w:p>
    <w:p w:rsidR="000B5385" w:rsidRPr="00AD26F2" w:rsidRDefault="000B5385" w:rsidP="009629C2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E65" w:rsidRPr="00AD26F2" w:rsidRDefault="00E62800" w:rsidP="00CE7E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E65" w:rsidRPr="00AD26F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CE7E65" w:rsidRPr="00AD26F2" w:rsidRDefault="00CE7E65" w:rsidP="000F66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60" w:rsidRPr="00AD26F2" w:rsidRDefault="00E62800" w:rsidP="006E2C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1.1. </w:t>
      </w:r>
      <w:r w:rsidR="001F7225" w:rsidRPr="00AD26F2">
        <w:rPr>
          <w:rFonts w:ascii="Times New Roman" w:hAnsi="Times New Roman" w:cs="Times New Roman"/>
          <w:sz w:val="28"/>
          <w:szCs w:val="28"/>
        </w:rPr>
        <w:t>Настоящий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</w:rPr>
        <w:t>Регламент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08781A" w:rsidRPr="00AD26F2">
        <w:rPr>
          <w:rFonts w:ascii="Times New Roman" w:hAnsi="Times New Roman" w:cs="Times New Roman"/>
          <w:sz w:val="28"/>
          <w:szCs w:val="28"/>
        </w:rPr>
        <w:t>предоставления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54BD1" w:rsidRPr="00454BD1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Республики Дагестан «Центр поддержки предпринимательства Республики Дагестан»</w:t>
      </w:r>
      <w:r w:rsidR="00454BD1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E75D7" w:rsidRPr="00AD26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4BD1">
        <w:rPr>
          <w:rFonts w:ascii="Times New Roman" w:hAnsi="Times New Roman" w:cs="Times New Roman"/>
          <w:sz w:val="28"/>
          <w:szCs w:val="28"/>
        </w:rPr>
        <w:t>ГАУ РД «ЦПП РД»</w:t>
      </w:r>
      <w:r w:rsidR="003E75D7" w:rsidRPr="00AD26F2">
        <w:rPr>
          <w:rFonts w:ascii="Times New Roman" w:hAnsi="Times New Roman" w:cs="Times New Roman"/>
          <w:sz w:val="28"/>
          <w:szCs w:val="28"/>
        </w:rPr>
        <w:t>)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E2C6E" w:rsidRPr="00AD26F2">
        <w:rPr>
          <w:rFonts w:ascii="Times New Roman" w:hAnsi="Times New Roman" w:cs="Times New Roman"/>
          <w:sz w:val="28"/>
          <w:szCs w:val="28"/>
        </w:rPr>
        <w:t>по направлени</w:t>
      </w:r>
      <w:r w:rsidR="00454BD1">
        <w:rPr>
          <w:rFonts w:ascii="Times New Roman" w:hAnsi="Times New Roman" w:cs="Times New Roman"/>
          <w:sz w:val="28"/>
          <w:szCs w:val="28"/>
        </w:rPr>
        <w:t>ям</w:t>
      </w:r>
      <w:r w:rsidR="006E2C6E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2A0B" w:rsidRPr="00AD26F2">
        <w:rPr>
          <w:rFonts w:ascii="Times New Roman" w:hAnsi="Times New Roman" w:cs="Times New Roman"/>
          <w:sz w:val="28"/>
          <w:szCs w:val="28"/>
        </w:rPr>
        <w:t>Ц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ентр </w:t>
      </w:r>
      <w:r w:rsidR="00702A0B" w:rsidRPr="00AD26F2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="00454BD1">
        <w:rPr>
          <w:rFonts w:ascii="Times New Roman" w:hAnsi="Times New Roman" w:cs="Times New Roman"/>
          <w:sz w:val="28"/>
          <w:szCs w:val="28"/>
        </w:rPr>
        <w:t>, Центр народных художественных промыслов, Региональный центр инжиниринга, а также для реализации мероприятий в целях популяризации предпринимательской деятельности, вовлечения молодежи в предпринимательскую деятельность</w:t>
      </w:r>
      <w:r w:rsidR="00B53F60" w:rsidRPr="00AD26F2">
        <w:rPr>
          <w:rFonts w:ascii="Times New Roman" w:hAnsi="Times New Roman" w:cs="Times New Roman"/>
          <w:sz w:val="28"/>
          <w:szCs w:val="28"/>
        </w:rPr>
        <w:t>.</w:t>
      </w:r>
    </w:p>
    <w:p w:rsidR="002201FB" w:rsidRPr="00AD26F2" w:rsidRDefault="002201FB" w:rsidP="006E2C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1.2. В целях настоящего Регламента под Центром поддержки предпринимательства (далее – ЦПП) </w:t>
      </w:r>
      <w:r w:rsidR="00454BD1">
        <w:rPr>
          <w:rFonts w:ascii="Times New Roman" w:hAnsi="Times New Roman" w:cs="Times New Roman"/>
          <w:sz w:val="28"/>
          <w:szCs w:val="28"/>
        </w:rPr>
        <w:t xml:space="preserve">Центром народных художественных промыслов (НХП), Региональным центром инжиниринга (РЦИ), а также для реализации мероприятий в целях популяризации предпринимательской деятельности, вовлечения молодежи в предпринимательскую деятельность (ТыП) </w:t>
      </w:r>
      <w:r w:rsidRPr="00AD26F2">
        <w:rPr>
          <w:rFonts w:ascii="Times New Roman" w:hAnsi="Times New Roman" w:cs="Times New Roman"/>
          <w:sz w:val="28"/>
          <w:szCs w:val="28"/>
        </w:rPr>
        <w:t xml:space="preserve">понимается структурное подразделение </w:t>
      </w:r>
      <w:r w:rsidR="00454BD1">
        <w:rPr>
          <w:rFonts w:ascii="Times New Roman" w:hAnsi="Times New Roman" w:cs="Times New Roman"/>
          <w:sz w:val="28"/>
          <w:szCs w:val="28"/>
        </w:rPr>
        <w:t>ГАУ РД «ЦПП РД»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</w:p>
    <w:p w:rsidR="00D904CF" w:rsidRPr="00AD26F2" w:rsidRDefault="00E62800" w:rsidP="00E619A5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1.</w:t>
      </w:r>
      <w:r w:rsidR="002201FB" w:rsidRPr="00AD26F2">
        <w:rPr>
          <w:rFonts w:ascii="Times New Roman" w:hAnsi="Times New Roman" w:cs="Times New Roman"/>
          <w:sz w:val="28"/>
          <w:szCs w:val="28"/>
        </w:rPr>
        <w:t>3</w:t>
      </w:r>
      <w:r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094A2D" w:rsidRPr="00AD26F2">
        <w:rPr>
          <w:rFonts w:ascii="Times New Roman" w:hAnsi="Times New Roman" w:cs="Times New Roman"/>
          <w:sz w:val="28"/>
          <w:szCs w:val="28"/>
        </w:rPr>
        <w:t>Н</w:t>
      </w:r>
      <w:r w:rsidR="001F7725" w:rsidRPr="00AD26F2">
        <w:rPr>
          <w:rFonts w:ascii="Times New Roman" w:hAnsi="Times New Roman" w:cs="Times New Roman"/>
          <w:sz w:val="28"/>
          <w:szCs w:val="28"/>
        </w:rPr>
        <w:t>астоящ</w:t>
      </w:r>
      <w:r w:rsidR="001F7225" w:rsidRPr="00AD26F2">
        <w:rPr>
          <w:rFonts w:ascii="Times New Roman" w:hAnsi="Times New Roman" w:cs="Times New Roman"/>
          <w:sz w:val="28"/>
          <w:szCs w:val="28"/>
        </w:rPr>
        <w:t>ий</w:t>
      </w:r>
      <w:r w:rsidR="001F7725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</w:rPr>
        <w:t>Регламент</w:t>
      </w:r>
      <w:r w:rsidR="00D904CF" w:rsidRPr="00AD26F2">
        <w:rPr>
          <w:rFonts w:ascii="Times New Roman" w:hAnsi="Times New Roman" w:cs="Times New Roman"/>
          <w:sz w:val="28"/>
          <w:szCs w:val="28"/>
        </w:rPr>
        <w:t>, иные материалы</w:t>
      </w:r>
      <w:r w:rsidR="001551F6" w:rsidRPr="00AD26F2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644BA5"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845F59" w:rsidRPr="00AD26F2">
        <w:rPr>
          <w:rFonts w:ascii="Times New Roman" w:hAnsi="Times New Roman" w:cs="Times New Roman"/>
          <w:sz w:val="28"/>
          <w:szCs w:val="28"/>
        </w:rPr>
        <w:t>ЦПП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44BA5" w:rsidRPr="00AD26F2">
        <w:rPr>
          <w:rFonts w:ascii="Times New Roman" w:hAnsi="Times New Roman" w:cs="Times New Roman"/>
          <w:sz w:val="28"/>
          <w:szCs w:val="28"/>
        </w:rPr>
        <w:t>размещаются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54BD1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590DC2" w:rsidRPr="00AD26F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D0FC4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C0D87" w:rsidRPr="00AD26F2" w:rsidRDefault="004C0D87" w:rsidP="009629C2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4F7" w:rsidRPr="00AD26F2" w:rsidRDefault="00E62800" w:rsidP="007524B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990" w:rsidRPr="00AD26F2">
        <w:rPr>
          <w:rFonts w:ascii="Times New Roman" w:hAnsi="Times New Roman" w:cs="Times New Roman"/>
          <w:b/>
          <w:sz w:val="28"/>
          <w:szCs w:val="28"/>
        </w:rPr>
        <w:t>Цель и виды предоставляемых услуг</w:t>
      </w:r>
    </w:p>
    <w:p w:rsidR="007524BC" w:rsidRPr="00AD26F2" w:rsidRDefault="007524BC" w:rsidP="007524B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61" w:rsidRPr="00AD26F2" w:rsidRDefault="00E62800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2.1. </w:t>
      </w:r>
      <w:r w:rsidR="00C210E9" w:rsidRPr="00AD26F2">
        <w:rPr>
          <w:rFonts w:ascii="Times New Roman" w:hAnsi="Times New Roman" w:cs="Times New Roman"/>
          <w:sz w:val="28"/>
          <w:szCs w:val="28"/>
        </w:rPr>
        <w:t xml:space="preserve">Целью предоставления услуг является </w:t>
      </w:r>
      <w:r w:rsidR="00D53C61" w:rsidRPr="00AD26F2">
        <w:rPr>
          <w:rFonts w:ascii="Times New Roman" w:hAnsi="Times New Roman" w:cs="Times New Roman"/>
          <w:sz w:val="28"/>
          <w:szCs w:val="28"/>
        </w:rPr>
        <w:t xml:space="preserve">оказание комплекса информационно-консультационных </w:t>
      </w:r>
      <w:r w:rsidR="003010AB">
        <w:rPr>
          <w:rFonts w:ascii="Times New Roman" w:hAnsi="Times New Roman" w:cs="Times New Roman"/>
          <w:sz w:val="28"/>
          <w:szCs w:val="28"/>
        </w:rPr>
        <w:t xml:space="preserve">и обучающих </w:t>
      </w:r>
      <w:r w:rsidR="00D53C61" w:rsidRPr="00AD26F2">
        <w:rPr>
          <w:rFonts w:ascii="Times New Roman" w:hAnsi="Times New Roman" w:cs="Times New Roman"/>
          <w:sz w:val="28"/>
          <w:szCs w:val="28"/>
        </w:rPr>
        <w:t>услуг, направленных на содействие развитию субъектов малого и среднего предпринимательства</w:t>
      </w:r>
      <w:r w:rsidR="007C678D" w:rsidRPr="00AD26F2">
        <w:rPr>
          <w:rFonts w:ascii="Times New Roman" w:hAnsi="Times New Roman" w:cs="Times New Roman"/>
          <w:sz w:val="28"/>
          <w:szCs w:val="28"/>
        </w:rPr>
        <w:t xml:space="preserve"> (далее – СМСП)</w:t>
      </w:r>
      <w:r w:rsidR="00F16421" w:rsidRPr="00AD26F2">
        <w:rPr>
          <w:rFonts w:ascii="Times New Roman" w:hAnsi="Times New Roman" w:cs="Times New Roman"/>
          <w:sz w:val="28"/>
          <w:szCs w:val="28"/>
        </w:rPr>
        <w:t>, предпринимательской деятельности</w:t>
      </w:r>
      <w:r w:rsidR="00D53C61" w:rsidRPr="00AD26F2">
        <w:rPr>
          <w:rFonts w:ascii="Times New Roman" w:hAnsi="Times New Roman" w:cs="Times New Roman"/>
          <w:sz w:val="28"/>
          <w:szCs w:val="28"/>
        </w:rPr>
        <w:t>.</w:t>
      </w:r>
    </w:p>
    <w:p w:rsidR="003010AB" w:rsidRDefault="00E62800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2.2. </w:t>
      </w:r>
      <w:r w:rsidR="003010AB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3D7A11" w:rsidRPr="00AD26F2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</w:t>
      </w:r>
      <w:r w:rsidR="00C538E7" w:rsidRPr="00AD26F2">
        <w:rPr>
          <w:rFonts w:ascii="Times New Roman" w:hAnsi="Times New Roman" w:cs="Times New Roman"/>
          <w:sz w:val="28"/>
          <w:szCs w:val="28"/>
        </w:rPr>
        <w:t>СМСП</w:t>
      </w:r>
      <w:r w:rsidR="003D7A11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8E3AD9">
        <w:rPr>
          <w:rFonts w:ascii="Times New Roman" w:hAnsi="Times New Roman" w:cs="Times New Roman"/>
          <w:sz w:val="28"/>
          <w:szCs w:val="28"/>
        </w:rPr>
        <w:t xml:space="preserve">и лицам, планирующим начать предпринимательскую деятельность </w:t>
      </w:r>
      <w:r w:rsidR="003D7A11" w:rsidRPr="00AD26F2">
        <w:rPr>
          <w:rFonts w:ascii="Times New Roman" w:hAnsi="Times New Roman" w:cs="Times New Roman"/>
          <w:sz w:val="28"/>
          <w:szCs w:val="28"/>
        </w:rPr>
        <w:t>следующих услуг</w:t>
      </w:r>
      <w:r w:rsidR="003010AB">
        <w:rPr>
          <w:rFonts w:ascii="Times New Roman" w:hAnsi="Times New Roman" w:cs="Times New Roman"/>
          <w:sz w:val="28"/>
          <w:szCs w:val="28"/>
        </w:rPr>
        <w:t>:</w:t>
      </w:r>
    </w:p>
    <w:p w:rsidR="003D7A11" w:rsidRPr="00AD26F2" w:rsidRDefault="003010AB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D74"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 w:rsidR="003D0FD5" w:rsidRPr="00AD26F2">
        <w:rPr>
          <w:rFonts w:ascii="Times New Roman" w:hAnsi="Times New Roman" w:cs="Times New Roman"/>
          <w:sz w:val="28"/>
          <w:szCs w:val="28"/>
        </w:rPr>
        <w:t>ЦПП</w:t>
      </w:r>
      <w:r w:rsidR="003D7A11" w:rsidRPr="00AD26F2">
        <w:rPr>
          <w:rFonts w:ascii="Times New Roman" w:hAnsi="Times New Roman" w:cs="Times New Roman"/>
          <w:sz w:val="28"/>
          <w:szCs w:val="28"/>
        </w:rPr>
        <w:t>:</w:t>
      </w:r>
    </w:p>
    <w:p w:rsidR="00504614" w:rsidRPr="00AD26F2" w:rsidRDefault="00504614" w:rsidP="00BE24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C678D" w:rsidRPr="00AD26F2">
        <w:rPr>
          <w:rFonts w:ascii="Times New Roman" w:hAnsi="Times New Roman" w:cs="Times New Roman"/>
          <w:sz w:val="28"/>
          <w:szCs w:val="28"/>
        </w:rPr>
        <w:t>консультиро</w:t>
      </w:r>
      <w:r w:rsidRPr="00AD26F2">
        <w:rPr>
          <w:rFonts w:ascii="Times New Roman" w:hAnsi="Times New Roman" w:cs="Times New Roman"/>
          <w:sz w:val="28"/>
          <w:szCs w:val="28"/>
        </w:rPr>
        <w:t>вание по мер</w:t>
      </w:r>
      <w:r w:rsidR="007C678D" w:rsidRPr="00AD26F2">
        <w:rPr>
          <w:rFonts w:ascii="Times New Roman" w:hAnsi="Times New Roman" w:cs="Times New Roman"/>
          <w:sz w:val="28"/>
          <w:szCs w:val="28"/>
        </w:rPr>
        <w:t>ам</w:t>
      </w:r>
      <w:r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="00D163F4" w:rsidRPr="00AD26F2">
        <w:rPr>
          <w:rFonts w:ascii="Times New Roman" w:hAnsi="Times New Roman" w:cs="Times New Roman"/>
          <w:sz w:val="28"/>
          <w:szCs w:val="28"/>
        </w:rPr>
        <w:t>, в т</w:t>
      </w:r>
      <w:r w:rsidR="00E261C8" w:rsidRPr="00AD26F2">
        <w:rPr>
          <w:rFonts w:ascii="Times New Roman" w:hAnsi="Times New Roman" w:cs="Times New Roman"/>
          <w:sz w:val="28"/>
          <w:szCs w:val="28"/>
        </w:rPr>
        <w:t xml:space="preserve">ом </w:t>
      </w:r>
      <w:r w:rsidR="00D163F4" w:rsidRPr="00AD26F2">
        <w:rPr>
          <w:rFonts w:ascii="Times New Roman" w:hAnsi="Times New Roman" w:cs="Times New Roman"/>
          <w:sz w:val="28"/>
          <w:szCs w:val="28"/>
        </w:rPr>
        <w:t>ч</w:t>
      </w:r>
      <w:r w:rsidR="00E261C8" w:rsidRPr="00AD26F2">
        <w:rPr>
          <w:rFonts w:ascii="Times New Roman" w:hAnsi="Times New Roman" w:cs="Times New Roman"/>
          <w:sz w:val="28"/>
          <w:szCs w:val="28"/>
        </w:rPr>
        <w:t>исле</w:t>
      </w:r>
      <w:r w:rsidR="00D163F4" w:rsidRPr="00AD26F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2D5B6A" w:rsidRPr="00AD26F2">
        <w:rPr>
          <w:rFonts w:ascii="Times New Roman" w:hAnsi="Times New Roman" w:cs="Times New Roman"/>
          <w:sz w:val="28"/>
          <w:szCs w:val="28"/>
        </w:rPr>
        <w:t xml:space="preserve"> телефонной связи и информационно-телекоммуникационной сети «Интернет» («горячая линия»)</w:t>
      </w:r>
      <w:r w:rsidR="007C678D" w:rsidRPr="00AD26F2">
        <w:rPr>
          <w:rFonts w:ascii="Times New Roman" w:hAnsi="Times New Roman" w:cs="Times New Roman"/>
          <w:sz w:val="28"/>
          <w:szCs w:val="28"/>
        </w:rPr>
        <w:t>;</w:t>
      </w:r>
    </w:p>
    <w:p w:rsidR="00504614" w:rsidRPr="00AD26F2" w:rsidRDefault="00504614" w:rsidP="00BE241E">
      <w:pPr>
        <w:pStyle w:val="af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26F2">
        <w:rPr>
          <w:rFonts w:ascii="Times New Roman" w:hAnsi="Times New Roman"/>
          <w:sz w:val="28"/>
          <w:szCs w:val="28"/>
        </w:rPr>
        <w:t xml:space="preserve">2) </w:t>
      </w:r>
      <w:r w:rsidR="003010AB">
        <w:rPr>
          <w:rFonts w:ascii="Times New Roman" w:hAnsi="Times New Roman" w:cs="Times New Roman"/>
          <w:sz w:val="28"/>
          <w:szCs w:val="28"/>
        </w:rPr>
        <w:t>содействие в популяризации продукции СМСП</w:t>
      </w:r>
      <w:r w:rsidR="00E261C8" w:rsidRPr="00AD26F2">
        <w:rPr>
          <w:rFonts w:ascii="Times New Roman" w:hAnsi="Times New Roman"/>
          <w:sz w:val="28"/>
          <w:szCs w:val="28"/>
        </w:rPr>
        <w:t>;</w:t>
      </w:r>
    </w:p>
    <w:p w:rsidR="00504614" w:rsidRDefault="00504614" w:rsidP="00BE241E">
      <w:pPr>
        <w:pStyle w:val="af5"/>
        <w:ind w:left="-6" w:right="-1" w:firstLine="709"/>
        <w:jc w:val="both"/>
        <w:rPr>
          <w:rFonts w:ascii="Times New Roman" w:hAnsi="Times New Roman"/>
          <w:sz w:val="28"/>
          <w:szCs w:val="28"/>
        </w:rPr>
      </w:pPr>
      <w:r w:rsidRPr="00AD26F2">
        <w:rPr>
          <w:rFonts w:ascii="Times New Roman" w:hAnsi="Times New Roman"/>
          <w:sz w:val="28"/>
          <w:szCs w:val="28"/>
        </w:rPr>
        <w:t>3)</w:t>
      </w:r>
      <w:r w:rsidR="006B3D88" w:rsidRPr="00AD26F2">
        <w:rPr>
          <w:rFonts w:ascii="Times New Roman" w:hAnsi="Times New Roman"/>
          <w:sz w:val="28"/>
          <w:szCs w:val="28"/>
        </w:rPr>
        <w:t xml:space="preserve"> </w:t>
      </w:r>
      <w:r w:rsidR="00DD6951" w:rsidRPr="00AD26F2">
        <w:rPr>
          <w:rFonts w:ascii="Times New Roman" w:hAnsi="Times New Roman"/>
          <w:sz w:val="28"/>
          <w:szCs w:val="28"/>
        </w:rPr>
        <w:t>проведение</w:t>
      </w:r>
      <w:r w:rsidR="006B3D88" w:rsidRPr="00AD26F2">
        <w:rPr>
          <w:rFonts w:ascii="Times New Roman" w:hAnsi="Times New Roman"/>
          <w:sz w:val="28"/>
          <w:szCs w:val="28"/>
        </w:rPr>
        <w:t xml:space="preserve"> </w:t>
      </w:r>
      <w:r w:rsidRPr="00AD26F2">
        <w:rPr>
          <w:rFonts w:ascii="Times New Roman" w:hAnsi="Times New Roman"/>
          <w:sz w:val="28"/>
          <w:szCs w:val="28"/>
        </w:rPr>
        <w:t>семинар</w:t>
      </w:r>
      <w:r w:rsidR="00DD6951" w:rsidRPr="00AD26F2">
        <w:rPr>
          <w:rFonts w:ascii="Times New Roman" w:hAnsi="Times New Roman"/>
          <w:sz w:val="28"/>
          <w:szCs w:val="28"/>
        </w:rPr>
        <w:t>ов</w:t>
      </w:r>
      <w:r w:rsidRPr="00AD26F2">
        <w:rPr>
          <w:rFonts w:ascii="Times New Roman" w:hAnsi="Times New Roman"/>
          <w:sz w:val="28"/>
          <w:szCs w:val="28"/>
        </w:rPr>
        <w:t>, тренинг</w:t>
      </w:r>
      <w:r w:rsidR="00DD6951" w:rsidRPr="00AD26F2">
        <w:rPr>
          <w:rFonts w:ascii="Times New Roman" w:hAnsi="Times New Roman"/>
          <w:sz w:val="28"/>
          <w:szCs w:val="28"/>
        </w:rPr>
        <w:t>ов</w:t>
      </w:r>
      <w:r w:rsidRPr="00AD26F2">
        <w:rPr>
          <w:rFonts w:ascii="Times New Roman" w:hAnsi="Times New Roman"/>
          <w:sz w:val="28"/>
          <w:szCs w:val="28"/>
        </w:rPr>
        <w:t>,</w:t>
      </w:r>
      <w:r w:rsidR="000761C7">
        <w:rPr>
          <w:rFonts w:ascii="Times New Roman" w:hAnsi="Times New Roman"/>
          <w:sz w:val="28"/>
          <w:szCs w:val="28"/>
        </w:rPr>
        <w:t xml:space="preserve"> обучающих программ,</w:t>
      </w:r>
      <w:r w:rsidR="003549A9" w:rsidRPr="00AD26F2">
        <w:rPr>
          <w:rFonts w:ascii="Times New Roman" w:hAnsi="Times New Roman"/>
          <w:sz w:val="28"/>
          <w:szCs w:val="28"/>
        </w:rPr>
        <w:t xml:space="preserve"> иных публичных мероприяти</w:t>
      </w:r>
      <w:r w:rsidR="00C56AB5">
        <w:rPr>
          <w:rFonts w:ascii="Times New Roman" w:hAnsi="Times New Roman"/>
          <w:sz w:val="28"/>
          <w:szCs w:val="28"/>
        </w:rPr>
        <w:t>й</w:t>
      </w:r>
      <w:r w:rsidRPr="00AD26F2">
        <w:rPr>
          <w:rFonts w:ascii="Times New Roman" w:hAnsi="Times New Roman"/>
          <w:sz w:val="28"/>
          <w:szCs w:val="28"/>
        </w:rPr>
        <w:t>;</w:t>
      </w:r>
    </w:p>
    <w:p w:rsidR="003010AB" w:rsidRDefault="003010AB" w:rsidP="00BE241E">
      <w:pPr>
        <w:pStyle w:val="af5"/>
        <w:ind w:left="-6" w:right="-1" w:firstLine="709"/>
        <w:jc w:val="both"/>
        <w:rPr>
          <w:rFonts w:ascii="Times New Roman" w:hAnsi="Times New Roman"/>
          <w:sz w:val="28"/>
          <w:szCs w:val="28"/>
        </w:rPr>
      </w:pPr>
    </w:p>
    <w:p w:rsidR="003010AB" w:rsidRPr="00AD26F2" w:rsidRDefault="003010AB" w:rsidP="003010A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НХП</w:t>
      </w:r>
      <w:r w:rsidRPr="00AD26F2">
        <w:rPr>
          <w:rFonts w:ascii="Times New Roman" w:hAnsi="Times New Roman" w:cs="Times New Roman"/>
          <w:sz w:val="28"/>
          <w:szCs w:val="28"/>
        </w:rPr>
        <w:t>:</w:t>
      </w:r>
    </w:p>
    <w:p w:rsidR="003010AB" w:rsidRDefault="003010AB" w:rsidP="00BE241E">
      <w:pPr>
        <w:pStyle w:val="af5"/>
        <w:ind w:left="-6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D26F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круглых столов. конференций,</w:t>
      </w:r>
      <w:r w:rsidRPr="00AD26F2">
        <w:rPr>
          <w:rFonts w:ascii="Times New Roman" w:hAnsi="Times New Roman"/>
          <w:sz w:val="28"/>
          <w:szCs w:val="28"/>
        </w:rPr>
        <w:t xml:space="preserve"> иных публичных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AD26F2">
        <w:rPr>
          <w:rFonts w:ascii="Times New Roman" w:hAnsi="Times New Roman"/>
          <w:sz w:val="28"/>
          <w:szCs w:val="28"/>
        </w:rPr>
        <w:t>;</w:t>
      </w:r>
    </w:p>
    <w:p w:rsidR="00504614" w:rsidRPr="008D088A" w:rsidRDefault="003010AB" w:rsidP="0028110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4614" w:rsidRPr="00AD26F2">
        <w:rPr>
          <w:rFonts w:ascii="Times New Roman" w:hAnsi="Times New Roman"/>
          <w:sz w:val="28"/>
          <w:szCs w:val="28"/>
        </w:rPr>
        <w:t>) обеспечение участия</w:t>
      </w:r>
      <w:r w:rsidR="0034189F" w:rsidRPr="00AD26F2">
        <w:rPr>
          <w:rFonts w:ascii="Times New Roman" w:hAnsi="Times New Roman"/>
          <w:sz w:val="28"/>
          <w:szCs w:val="28"/>
        </w:rPr>
        <w:t xml:space="preserve"> СМС</w:t>
      </w:r>
      <w:r w:rsidR="008550D5" w:rsidRPr="00AD26F2">
        <w:rPr>
          <w:rFonts w:ascii="Times New Roman" w:hAnsi="Times New Roman"/>
          <w:sz w:val="28"/>
          <w:szCs w:val="28"/>
        </w:rPr>
        <w:t>П</w:t>
      </w:r>
      <w:r w:rsidR="00504614" w:rsidRPr="00AD26F2">
        <w:rPr>
          <w:rFonts w:ascii="Times New Roman" w:hAnsi="Times New Roman"/>
          <w:sz w:val="28"/>
          <w:szCs w:val="28"/>
        </w:rPr>
        <w:t xml:space="preserve"> в выставочно-ярмарочных мероприятиях</w:t>
      </w:r>
      <w:r w:rsidR="0028110E">
        <w:rPr>
          <w:rFonts w:ascii="Times New Roman" w:hAnsi="Times New Roman"/>
          <w:sz w:val="28"/>
          <w:szCs w:val="28"/>
        </w:rPr>
        <w:t xml:space="preserve">, </w:t>
      </w:r>
      <w:r w:rsidR="00C41DF8" w:rsidRPr="00AD26F2">
        <w:rPr>
          <w:rFonts w:ascii="Times New Roman" w:hAnsi="Times New Roman"/>
          <w:sz w:val="28"/>
          <w:szCs w:val="28"/>
        </w:rPr>
        <w:t xml:space="preserve">межрегиональных </w:t>
      </w:r>
      <w:r w:rsidR="00CE660C" w:rsidRPr="00AD26F2">
        <w:rPr>
          <w:rFonts w:ascii="Times New Roman" w:hAnsi="Times New Roman"/>
          <w:sz w:val="28"/>
          <w:szCs w:val="28"/>
        </w:rPr>
        <w:t>бизнес-миссиях</w:t>
      </w:r>
      <w:r w:rsidR="008D088A" w:rsidRPr="008D088A">
        <w:rPr>
          <w:rFonts w:ascii="Times New Roman" w:hAnsi="Times New Roman"/>
          <w:sz w:val="28"/>
          <w:szCs w:val="28"/>
        </w:rPr>
        <w:t>;</w:t>
      </w:r>
    </w:p>
    <w:p w:rsidR="003010AB" w:rsidRDefault="003010AB" w:rsidP="00BE241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маркетинговых исследований;</w:t>
      </w:r>
    </w:p>
    <w:p w:rsidR="003010AB" w:rsidRDefault="003010AB" w:rsidP="00BE241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010AB" w:rsidRPr="00AD26F2" w:rsidRDefault="003010AB" w:rsidP="003010A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РЦИ</w:t>
      </w:r>
      <w:r w:rsidRPr="00AD26F2">
        <w:rPr>
          <w:rFonts w:ascii="Times New Roman" w:hAnsi="Times New Roman" w:cs="Times New Roman"/>
          <w:sz w:val="28"/>
          <w:szCs w:val="28"/>
        </w:rPr>
        <w:t>:</w:t>
      </w:r>
    </w:p>
    <w:p w:rsidR="009C414A" w:rsidRP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услуги по оценке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индекса </w:t>
      </w:r>
      <w:r w:rsidRPr="009C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готовности субъектов малого и среднего предпринимательства к внедрению новых технологий;</w:t>
      </w:r>
    </w:p>
    <w:p w:rsidR="009C414A" w:rsidRP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технологического аудита на малых и средних предприятиях (включая энергетический, энерготехнологический, экологический);</w:t>
      </w:r>
    </w:p>
    <w:p w:rsidR="009C414A" w:rsidRP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финансового или управленческого аудита на малых и средних предприятиях;</w:t>
      </w:r>
    </w:p>
    <w:p w:rsidR="009C414A" w:rsidRP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программ модернизации и (или) развития производства на малых и средних предприятиях;</w:t>
      </w:r>
    </w:p>
    <w:p w:rsidR="009C414A" w:rsidRP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оказание маркетинговых услуг, услуг по позиционированию и продвижению новых товаров (услуг, работ) субъектов малого и среднего предпринимательства на российские и международные рынки</w:t>
      </w:r>
    </w:p>
    <w:p w:rsidR="009C414A" w:rsidRPr="00B511EC" w:rsidRDefault="009C414A" w:rsidP="009C41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СМСП в проведении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товаров, работ, услуг</w:t>
      </w:r>
      <w:r w:rsidRPr="00B51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бизнес-планов.</w:t>
      </w:r>
    </w:p>
    <w:p w:rsid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4A" w:rsidRDefault="009C414A" w:rsidP="009C414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в целях популяризации предпринимательской деятельности, вовлечения молодежи в предпринимательскую деятельность:</w:t>
      </w:r>
    </w:p>
    <w:p w:rsidR="009C414A" w:rsidRDefault="009C414A" w:rsidP="009C414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26F2">
        <w:rPr>
          <w:rFonts w:ascii="Times New Roman" w:hAnsi="Times New Roman"/>
          <w:sz w:val="28"/>
          <w:szCs w:val="28"/>
        </w:rPr>
        <w:t>проведение семинаров, тренингов,</w:t>
      </w:r>
      <w:r>
        <w:rPr>
          <w:rFonts w:ascii="Times New Roman" w:hAnsi="Times New Roman"/>
          <w:sz w:val="28"/>
          <w:szCs w:val="28"/>
        </w:rPr>
        <w:t xml:space="preserve"> обучающих программ,</w:t>
      </w:r>
      <w:r w:rsidRPr="00AD26F2">
        <w:rPr>
          <w:rFonts w:ascii="Times New Roman" w:hAnsi="Times New Roman"/>
          <w:sz w:val="28"/>
          <w:szCs w:val="28"/>
        </w:rPr>
        <w:t xml:space="preserve"> иных публичных мероприяти</w:t>
      </w:r>
      <w:r>
        <w:rPr>
          <w:rFonts w:ascii="Times New Roman" w:hAnsi="Times New Roman"/>
          <w:sz w:val="28"/>
          <w:szCs w:val="28"/>
        </w:rPr>
        <w:t>й.</w:t>
      </w:r>
    </w:p>
    <w:p w:rsidR="009C414A" w:rsidRDefault="009C414A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4CF" w:rsidRPr="00AD26F2" w:rsidRDefault="00E62800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2.3. </w:t>
      </w:r>
      <w:r w:rsidR="00D904CF" w:rsidRPr="00AD26F2">
        <w:rPr>
          <w:rFonts w:ascii="Times New Roman" w:hAnsi="Times New Roman" w:cs="Times New Roman"/>
          <w:sz w:val="28"/>
          <w:szCs w:val="28"/>
        </w:rPr>
        <w:t>Объем предоставляемых услуг определяется</w:t>
      </w:r>
      <w:r w:rsidR="00091767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06252" w:rsidRPr="00AD26F2">
        <w:rPr>
          <w:rFonts w:ascii="Times New Roman" w:hAnsi="Times New Roman" w:cs="Times New Roman"/>
          <w:sz w:val="28"/>
          <w:szCs w:val="28"/>
        </w:rPr>
        <w:t>сметой расходов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C414A">
        <w:rPr>
          <w:rFonts w:ascii="Times New Roman" w:hAnsi="Times New Roman" w:cs="Times New Roman"/>
          <w:sz w:val="28"/>
          <w:szCs w:val="28"/>
        </w:rPr>
        <w:t>ГАУ РД «ЦПП РД»</w:t>
      </w:r>
      <w:r w:rsidR="00091767" w:rsidRPr="00AD26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</w:p>
    <w:p w:rsidR="00006252" w:rsidRPr="00AD26F2" w:rsidRDefault="00006252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2.4. Услуги могут быть предоставлены как </w:t>
      </w:r>
      <w:r w:rsidR="009C414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Pr="00AD26F2">
        <w:rPr>
          <w:rFonts w:ascii="Times New Roman" w:hAnsi="Times New Roman" w:cs="Times New Roman"/>
          <w:sz w:val="28"/>
          <w:szCs w:val="28"/>
        </w:rPr>
        <w:t xml:space="preserve">непосредственно, так и сторонними организациями и специалистами, привлеченными </w:t>
      </w:r>
      <w:r w:rsidR="009C414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Pr="00AD26F2">
        <w:rPr>
          <w:rFonts w:ascii="Times New Roman" w:hAnsi="Times New Roman" w:cs="Times New Roman"/>
          <w:sz w:val="28"/>
          <w:szCs w:val="28"/>
        </w:rPr>
        <w:t>к деятельности по оказанию услуг в качестве исполнителей.</w:t>
      </w:r>
    </w:p>
    <w:p w:rsidR="004A2008" w:rsidRPr="00AD26F2" w:rsidRDefault="004A2008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8" w:rsidRPr="00AD26F2" w:rsidRDefault="004A2008" w:rsidP="004A200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26F2">
        <w:rPr>
          <w:rFonts w:ascii="Times New Roman" w:hAnsi="Times New Roman" w:cs="Times New Roman"/>
          <w:b/>
          <w:sz w:val="28"/>
          <w:szCs w:val="28"/>
        </w:rPr>
        <w:t>. Порядок информирования о предоставлении услуг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lastRenderedPageBreak/>
        <w:t xml:space="preserve">3.1. Информация о порядке предоставления услуг предоставляется </w:t>
      </w:r>
      <w:r w:rsidR="009C414A">
        <w:rPr>
          <w:rFonts w:ascii="Times New Roman" w:hAnsi="Times New Roman" w:cs="Times New Roman"/>
          <w:sz w:val="28"/>
          <w:szCs w:val="28"/>
        </w:rPr>
        <w:t>ГАУ РД «ЦПП РД»</w:t>
      </w:r>
      <w:r w:rsidRPr="00AD26F2">
        <w:rPr>
          <w:rFonts w:ascii="Times New Roman" w:hAnsi="Times New Roman" w:cs="Times New Roman"/>
          <w:sz w:val="28"/>
          <w:szCs w:val="28"/>
        </w:rPr>
        <w:t>: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9C414A">
        <w:rPr>
          <w:rFonts w:ascii="Times New Roman" w:hAnsi="Times New Roman" w:cs="Times New Roman"/>
          <w:sz w:val="28"/>
          <w:szCs w:val="28"/>
        </w:rPr>
        <w:t>ГАУ РД «ЦПП РД»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с использованием средств телефонной, почтовой связи либо электронной почты в информационно-телекоммуникационной сети «Интернет»;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3) в ходе личного приема заявителей;</w:t>
      </w:r>
      <w:r w:rsidR="004A2008" w:rsidRPr="00AD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4</w:t>
      </w:r>
      <w:r w:rsidR="004A2008" w:rsidRPr="00AD26F2">
        <w:rPr>
          <w:rFonts w:ascii="Times New Roman" w:hAnsi="Times New Roman" w:cs="Times New Roman"/>
          <w:sz w:val="28"/>
          <w:szCs w:val="28"/>
        </w:rPr>
        <w:t>) путем издания информационных материалов (брошюр и буклетов);</w:t>
      </w:r>
    </w:p>
    <w:p w:rsidR="004A2008" w:rsidRPr="00AD3C8A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3.2. </w:t>
      </w:r>
      <w:r w:rsidR="009C414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Pr="00AD26F2">
        <w:rPr>
          <w:rFonts w:ascii="Times New Roman" w:hAnsi="Times New Roman" w:cs="Times New Roman"/>
          <w:sz w:val="28"/>
          <w:szCs w:val="28"/>
        </w:rPr>
        <w:t>осуществляет прием заявителей, обратившихся за пред</w:t>
      </w:r>
      <w:r w:rsidR="000761C7">
        <w:rPr>
          <w:rFonts w:ascii="Times New Roman" w:hAnsi="Times New Roman" w:cs="Times New Roman"/>
          <w:sz w:val="28"/>
          <w:szCs w:val="28"/>
        </w:rPr>
        <w:t>о</w:t>
      </w:r>
      <w:r w:rsidRPr="00AD26F2">
        <w:rPr>
          <w:rFonts w:ascii="Times New Roman" w:hAnsi="Times New Roman" w:cs="Times New Roman"/>
          <w:sz w:val="28"/>
          <w:szCs w:val="28"/>
        </w:rPr>
        <w:t xml:space="preserve">ставлением услуг в соответствии с графиком работы: </w:t>
      </w:r>
      <w:r w:rsidR="00CC1C8A" w:rsidRPr="00AD26F2">
        <w:rPr>
          <w:rFonts w:ascii="Times New Roman" w:hAnsi="Times New Roman" w:cs="Times New Roman"/>
          <w:sz w:val="28"/>
          <w:szCs w:val="28"/>
        </w:rPr>
        <w:t>понедельник – пятница с 09.00 до 18.00, обед с 13.00 до 14.00, суббота и воскресенье – выходные.</w:t>
      </w:r>
    </w:p>
    <w:p w:rsidR="004A2008" w:rsidRPr="00AD3C8A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ГАУ РД «ЦПП РД»</w:t>
      </w: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367008, Республика Дагестан, г. Махачкала. Ул. Гагарина, 120. 4 эт.</w:t>
      </w:r>
    </w:p>
    <w:p w:rsidR="004A2008" w:rsidRPr="00AD3C8A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Почтовый адрес для направления в 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 РД «ЦПП РД» </w:t>
      </w: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заявлений, документов и обращений по вопросам предоставления услуги: 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367008, Республика Дагестан, г. Махачкала. Ул. Гагарина, 120. 4 эт.</w:t>
      </w:r>
    </w:p>
    <w:p w:rsidR="004A2008" w:rsidRPr="00AD3C8A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ГАУ РД «ЦПП РД»</w:t>
      </w: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C414A" w:rsidRPr="009C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8(800) 707-26-99</w:t>
      </w:r>
      <w:r w:rsidR="009C414A" w:rsidRPr="00AD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(Горячая линия)</w:t>
      </w:r>
      <w:r w:rsidR="009C414A" w:rsidRPr="009C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C414A" w:rsidRPr="00AD3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14A" w:rsidRPr="009C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8(988)292-17-60</w:t>
      </w:r>
    </w:p>
    <w:p w:rsidR="009C414A" w:rsidRPr="00AD3C8A" w:rsidRDefault="004A2008" w:rsidP="004A200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 ЦП</w:t>
      </w:r>
      <w:r w:rsidR="00A962AF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cppdag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9C414A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2008" w:rsidRPr="00AD3C8A" w:rsidRDefault="004A2008" w:rsidP="004A2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Сведения о местонахождении, контактных телефонах, графике работы </w:t>
      </w:r>
      <w:r w:rsidR="008E3AD9"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 РД «ЦПП РД» </w:t>
      </w: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официальном сайте (</w:t>
      </w:r>
      <w:hyperlink r:id="rId8" w:history="1">
        <w:r w:rsidR="008E3AD9" w:rsidRPr="00AD3C8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http://cppdag.ru/</w:t>
        </w:r>
      </w:hyperlink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8A">
        <w:rPr>
          <w:rFonts w:ascii="Times New Roman" w:hAnsi="Times New Roman" w:cs="Times New Roman"/>
          <w:color w:val="000000" w:themeColor="text1"/>
          <w:sz w:val="28"/>
          <w:szCs w:val="28"/>
        </w:rPr>
        <w:t>3.5. Информирование о предоставлении услуг осуществляется</w:t>
      </w:r>
      <w:r w:rsidRPr="00AD26F2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3.6.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ЦПП информирует заявителей о возможности или невозможности предоставления услуг (с указанием причин, по которым услуги не могут быть предоставлены) в срок не более 5 рабочих дней с момента поступления запроса.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3.7. Информирование о предоставлении услуг осуществляется также посредством обращения в ГАУ </w:t>
      </w:r>
      <w:r w:rsidR="008E3AD9">
        <w:rPr>
          <w:rFonts w:ascii="Times New Roman" w:hAnsi="Times New Roman" w:cs="Times New Roman"/>
          <w:sz w:val="28"/>
          <w:szCs w:val="28"/>
        </w:rPr>
        <w:t xml:space="preserve">РД </w:t>
      </w:r>
      <w:r w:rsidRPr="00AD26F2">
        <w:rPr>
          <w:rFonts w:ascii="Times New Roman" w:hAnsi="Times New Roman" w:cs="Times New Roman"/>
          <w:sz w:val="28"/>
          <w:szCs w:val="28"/>
        </w:rPr>
        <w:t>«</w:t>
      </w:r>
      <w:r w:rsidR="008E3AD9">
        <w:rPr>
          <w:rFonts w:ascii="Times New Roman" w:hAnsi="Times New Roman" w:cs="Times New Roman"/>
          <w:sz w:val="28"/>
          <w:szCs w:val="28"/>
        </w:rPr>
        <w:t>МФЦ РД</w:t>
      </w:r>
      <w:r w:rsidRPr="00AD26F2">
        <w:rPr>
          <w:rFonts w:ascii="Times New Roman" w:hAnsi="Times New Roman" w:cs="Times New Roman"/>
          <w:sz w:val="28"/>
          <w:szCs w:val="28"/>
        </w:rPr>
        <w:t>», иные многофункциональные центры предоставления государственных и муниципальных услуг» (далее – МФЦ).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Style w:val="10"/>
          <w:sz w:val="28"/>
          <w:szCs w:val="28"/>
        </w:rPr>
        <w:t xml:space="preserve">С информацией о месте нахождения </w:t>
      </w:r>
      <w:r w:rsidRPr="00AD26F2">
        <w:rPr>
          <w:rFonts w:ascii="Times New Roman" w:hAnsi="Times New Roman" w:cs="Times New Roman"/>
          <w:sz w:val="28"/>
          <w:szCs w:val="28"/>
        </w:rPr>
        <w:t xml:space="preserve">ГАУ </w:t>
      </w:r>
      <w:r w:rsidR="008E3AD9">
        <w:rPr>
          <w:rFonts w:ascii="Times New Roman" w:hAnsi="Times New Roman" w:cs="Times New Roman"/>
          <w:sz w:val="28"/>
          <w:szCs w:val="28"/>
        </w:rPr>
        <w:t xml:space="preserve">РД </w:t>
      </w:r>
      <w:r w:rsidRPr="00AD26F2">
        <w:rPr>
          <w:rFonts w:ascii="Times New Roman" w:hAnsi="Times New Roman" w:cs="Times New Roman"/>
          <w:sz w:val="28"/>
          <w:szCs w:val="28"/>
        </w:rPr>
        <w:t xml:space="preserve">«МФЦ </w:t>
      </w:r>
      <w:r w:rsidR="008E3AD9">
        <w:rPr>
          <w:rFonts w:ascii="Times New Roman" w:hAnsi="Times New Roman" w:cs="Times New Roman"/>
          <w:sz w:val="28"/>
          <w:szCs w:val="28"/>
        </w:rPr>
        <w:t>РД</w:t>
      </w:r>
      <w:r w:rsidRPr="00AD26F2">
        <w:rPr>
          <w:rFonts w:ascii="Times New Roman" w:hAnsi="Times New Roman" w:cs="Times New Roman"/>
          <w:sz w:val="28"/>
          <w:szCs w:val="28"/>
        </w:rPr>
        <w:t xml:space="preserve">», МФЦ, перечнем МФЦ можно ознакомиться на сайте </w:t>
      </w:r>
      <w:r w:rsidRPr="008E3A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8E3AD9" w:rsidRPr="008E3AD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http://mfcrd.ru/</w:t>
        </w:r>
      </w:hyperlink>
      <w:r w:rsidRPr="008E3A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31BD4" w:rsidRPr="00AD26F2" w:rsidRDefault="00131BD4" w:rsidP="00131B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3.8. Порядок информирования о предоставлении услуг по направлению деятельности </w:t>
      </w:r>
      <w:r w:rsidR="008E3AD9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Pr="00AD26F2">
        <w:rPr>
          <w:rFonts w:ascii="Times New Roman" w:hAnsi="Times New Roman" w:cs="Times New Roman"/>
          <w:sz w:val="28"/>
          <w:szCs w:val="28"/>
        </w:rPr>
        <w:t>устанавливается правовыми актами МФЦ.</w:t>
      </w:r>
    </w:p>
    <w:p w:rsidR="00461434" w:rsidRPr="00AD26F2" w:rsidRDefault="00461434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F1" w:rsidRPr="00AD26F2" w:rsidRDefault="00D653F1" w:rsidP="00D653F1">
      <w:pPr>
        <w:tabs>
          <w:tab w:val="left" w:pos="567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Категории лиц, имеющих право на получение услуг, </w:t>
      </w:r>
    </w:p>
    <w:p w:rsidR="00074BEA" w:rsidRPr="00AD26F2" w:rsidRDefault="00D653F1" w:rsidP="00D653F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условия предоставления услуг</w:t>
      </w:r>
    </w:p>
    <w:p w:rsidR="008C1AE6" w:rsidRPr="00AD26F2" w:rsidRDefault="008C1AE6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3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A334AE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получение услуг имеют </w:t>
      </w:r>
      <w:r w:rsidR="008E3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лица, </w:t>
      </w:r>
      <w:r w:rsidR="00A334AE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и индивидуальные предприниматели (далее при совместном упоминании – заявители):</w:t>
      </w:r>
    </w:p>
    <w:p w:rsidR="00097773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зарегистрированные и осуществляющие свою деятельность на территории </w:t>
      </w:r>
      <w:r w:rsidR="008E3AD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3AD9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2) относящиеся к субъектам малого и среднего предпринимательства в соответствии</w:t>
      </w:r>
      <w:r w:rsidR="008E3A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3601" w:rsidRPr="00AD26F2" w:rsidRDefault="008E3AD9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планирующие начать предпринимательскую деятельность</w:t>
      </w:r>
      <w:r w:rsidR="005C62A9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601" w:rsidRPr="00AD26F2" w:rsidRDefault="00263705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4</w:t>
      </w:r>
      <w:r w:rsidR="00D13601"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</w:rPr>
        <w:t>2</w:t>
      </w:r>
      <w:r w:rsidR="00D13601" w:rsidRPr="00AD26F2">
        <w:rPr>
          <w:rFonts w:ascii="Times New Roman" w:hAnsi="Times New Roman" w:cs="Times New Roman"/>
          <w:sz w:val="28"/>
          <w:szCs w:val="28"/>
        </w:rPr>
        <w:t>. Услуги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8E3AD9">
        <w:rPr>
          <w:rFonts w:ascii="Times New Roman" w:hAnsi="Times New Roman" w:cs="Times New Roman"/>
          <w:sz w:val="28"/>
          <w:szCs w:val="28"/>
        </w:rPr>
        <w:t>предоставляемые для СМСП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D13601" w:rsidRPr="00AD26F2">
        <w:rPr>
          <w:rFonts w:ascii="Times New Roman" w:hAnsi="Times New Roman" w:cs="Times New Roman"/>
          <w:sz w:val="28"/>
          <w:szCs w:val="28"/>
        </w:rPr>
        <w:t>предоставляются при соблюдении заявителями</w:t>
      </w:r>
      <w:r w:rsidR="00702FDD" w:rsidRPr="00AD26F2">
        <w:rPr>
          <w:rFonts w:ascii="Times New Roman" w:hAnsi="Times New Roman" w:cs="Times New Roman"/>
          <w:sz w:val="28"/>
          <w:szCs w:val="28"/>
        </w:rPr>
        <w:t xml:space="preserve"> – СМСП</w:t>
      </w:r>
      <w:r w:rsidR="00D13601" w:rsidRPr="00AD26F2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1)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2) не являются участниками соглашения о разделе продукции;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3) не осуществляют предпринимательскую деятельность в сфере игорного бизнеса;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547F9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условий, предусмотренных 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разделами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61D6B" w:rsidRPr="00AD26F2">
        <w:rPr>
          <w:rFonts w:ascii="Times New Roman" w:hAnsi="Times New Roman" w:cs="Times New Roman"/>
          <w:sz w:val="28"/>
          <w:szCs w:val="28"/>
        </w:rPr>
        <w:t>, регламентирующими предоставлени</w:t>
      </w:r>
      <w:r w:rsidR="000F2AD4">
        <w:rPr>
          <w:rFonts w:ascii="Times New Roman" w:hAnsi="Times New Roman" w:cs="Times New Roman"/>
          <w:sz w:val="28"/>
          <w:szCs w:val="28"/>
        </w:rPr>
        <w:t>е</w:t>
      </w:r>
      <w:r w:rsidR="00361D6B" w:rsidRPr="00AD26F2">
        <w:rPr>
          <w:rFonts w:ascii="Times New Roman" w:hAnsi="Times New Roman" w:cs="Times New Roman"/>
          <w:sz w:val="28"/>
          <w:szCs w:val="28"/>
        </w:rPr>
        <w:t xml:space="preserve"> соответствующего вида услуг.</w:t>
      </w:r>
    </w:p>
    <w:p w:rsidR="003C2B35" w:rsidRDefault="003C2B35" w:rsidP="006B2103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</w:p>
    <w:p w:rsidR="006446C0" w:rsidRPr="00AD26F2" w:rsidRDefault="003A12A5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6686" w:rsidRPr="00AD26F2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341CF3"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6446C0" w:rsidRPr="00AD26F2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6446C0" w:rsidRDefault="006446C0" w:rsidP="008E3AD9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5.1. Предоставление услуг осуществляется на безвозмездной основе</w:t>
      </w:r>
      <w:r w:rsidR="008E3AD9">
        <w:rPr>
          <w:rFonts w:ascii="Times New Roman" w:hAnsi="Times New Roman" w:cs="Times New Roman"/>
          <w:sz w:val="28"/>
          <w:szCs w:val="28"/>
        </w:rPr>
        <w:t xml:space="preserve"> и частично на условиях софинансирования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</w:p>
    <w:p w:rsidR="006446C0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88" w:rsidRPr="00AD26F2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26F2">
        <w:rPr>
          <w:rFonts w:ascii="Times New Roman" w:hAnsi="Times New Roman" w:cs="Times New Roman"/>
          <w:b/>
          <w:sz w:val="28"/>
          <w:szCs w:val="28"/>
        </w:rPr>
        <w:t>.</w:t>
      </w:r>
      <w:r w:rsidR="00866C40" w:rsidRPr="00AD26F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6688" w:rsidRPr="00AD26F2">
        <w:rPr>
          <w:rFonts w:ascii="Times New Roman" w:hAnsi="Times New Roman" w:cs="Times New Roman"/>
          <w:b/>
          <w:sz w:val="28"/>
          <w:szCs w:val="28"/>
        </w:rPr>
        <w:t>еречень доку</w:t>
      </w:r>
      <w:r w:rsidR="00186686" w:rsidRPr="00AD26F2">
        <w:rPr>
          <w:rFonts w:ascii="Times New Roman" w:hAnsi="Times New Roman" w:cs="Times New Roman"/>
          <w:b/>
          <w:sz w:val="28"/>
          <w:szCs w:val="28"/>
        </w:rPr>
        <w:t>ментов для предоставления услуг</w:t>
      </w:r>
    </w:p>
    <w:p w:rsidR="00940681" w:rsidRPr="00AD26F2" w:rsidRDefault="00940681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88" w:rsidRPr="00AD26F2" w:rsidRDefault="002166CA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6.</w:t>
      </w:r>
      <w:r w:rsidR="00702FDD" w:rsidRPr="00AD26F2">
        <w:rPr>
          <w:rFonts w:ascii="Times New Roman" w:hAnsi="Times New Roman" w:cs="Times New Roman"/>
          <w:sz w:val="28"/>
          <w:szCs w:val="28"/>
        </w:rPr>
        <w:t>1</w:t>
      </w:r>
      <w:r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8E66A2" w:rsidRPr="00AD26F2">
        <w:rPr>
          <w:rFonts w:ascii="Times New Roman" w:hAnsi="Times New Roman" w:cs="Times New Roman"/>
          <w:sz w:val="28"/>
          <w:szCs w:val="28"/>
        </w:rPr>
        <w:t>П</w:t>
      </w:r>
      <w:r w:rsidR="00341CF3" w:rsidRPr="00AD26F2">
        <w:rPr>
          <w:rFonts w:ascii="Times New Roman" w:hAnsi="Times New Roman" w:cs="Times New Roman"/>
          <w:sz w:val="28"/>
          <w:szCs w:val="28"/>
        </w:rPr>
        <w:t>еречень д</w:t>
      </w:r>
      <w:r w:rsidR="00852D08" w:rsidRPr="00AD26F2">
        <w:rPr>
          <w:rFonts w:ascii="Times New Roman" w:hAnsi="Times New Roman" w:cs="Times New Roman"/>
          <w:sz w:val="28"/>
          <w:szCs w:val="28"/>
        </w:rPr>
        <w:t>окумент</w:t>
      </w:r>
      <w:r w:rsidR="00341CF3" w:rsidRPr="00AD26F2">
        <w:rPr>
          <w:rFonts w:ascii="Times New Roman" w:hAnsi="Times New Roman" w:cs="Times New Roman"/>
          <w:sz w:val="28"/>
          <w:szCs w:val="28"/>
        </w:rPr>
        <w:t xml:space="preserve">ов </w:t>
      </w:r>
      <w:r w:rsidR="00186686" w:rsidRPr="00AD26F2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852D08" w:rsidRPr="00AD26F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E66A2" w:rsidRPr="00AD26F2">
        <w:rPr>
          <w:rFonts w:ascii="Times New Roman" w:hAnsi="Times New Roman" w:cs="Times New Roman"/>
          <w:sz w:val="28"/>
          <w:szCs w:val="28"/>
        </w:rPr>
        <w:t>е</w:t>
      </w:r>
      <w:r w:rsidR="00852D08" w:rsidRPr="00AD26F2">
        <w:rPr>
          <w:rFonts w:ascii="Times New Roman" w:hAnsi="Times New Roman" w:cs="Times New Roman"/>
          <w:sz w:val="28"/>
          <w:szCs w:val="28"/>
        </w:rPr>
        <w:t>тся раздел</w:t>
      </w:r>
      <w:r w:rsidR="005303AE" w:rsidRPr="00AD26F2">
        <w:rPr>
          <w:rFonts w:ascii="Times New Roman" w:hAnsi="Times New Roman" w:cs="Times New Roman"/>
          <w:sz w:val="28"/>
          <w:szCs w:val="28"/>
        </w:rPr>
        <w:t>а</w:t>
      </w:r>
      <w:r w:rsidR="006324F5" w:rsidRPr="00AD26F2">
        <w:rPr>
          <w:rFonts w:ascii="Times New Roman" w:hAnsi="Times New Roman" w:cs="Times New Roman"/>
          <w:sz w:val="28"/>
          <w:szCs w:val="28"/>
        </w:rPr>
        <w:t>м</w:t>
      </w:r>
      <w:r w:rsidR="005303AE" w:rsidRPr="00AD26F2">
        <w:rPr>
          <w:rFonts w:ascii="Times New Roman" w:hAnsi="Times New Roman" w:cs="Times New Roman"/>
          <w:sz w:val="28"/>
          <w:szCs w:val="28"/>
        </w:rPr>
        <w:t>и</w:t>
      </w:r>
      <w:r w:rsidR="00186686" w:rsidRPr="00AD2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487F" w:rsidRPr="00AD26F2">
        <w:rPr>
          <w:rFonts w:ascii="Times New Roman" w:hAnsi="Times New Roman" w:cs="Times New Roman"/>
          <w:sz w:val="28"/>
          <w:szCs w:val="28"/>
        </w:rPr>
        <w:t>Регламента</w:t>
      </w:r>
      <w:r w:rsidR="00852D08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735F9D" w:rsidRPr="00AD26F2">
        <w:rPr>
          <w:rFonts w:ascii="Times New Roman" w:hAnsi="Times New Roman" w:cs="Times New Roman"/>
          <w:sz w:val="28"/>
          <w:szCs w:val="28"/>
        </w:rPr>
        <w:t>регламентирующи</w:t>
      </w:r>
      <w:r w:rsidR="006324F5" w:rsidRPr="00AD26F2">
        <w:rPr>
          <w:rFonts w:ascii="Times New Roman" w:hAnsi="Times New Roman" w:cs="Times New Roman"/>
          <w:sz w:val="28"/>
          <w:szCs w:val="28"/>
        </w:rPr>
        <w:t>м</w:t>
      </w:r>
      <w:r w:rsidR="005303AE" w:rsidRPr="00AD26F2">
        <w:rPr>
          <w:rFonts w:ascii="Times New Roman" w:hAnsi="Times New Roman" w:cs="Times New Roman"/>
          <w:sz w:val="28"/>
          <w:szCs w:val="28"/>
        </w:rPr>
        <w:t>и</w:t>
      </w:r>
      <w:r w:rsidR="00735F9D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F2AD4">
        <w:rPr>
          <w:rFonts w:ascii="Times New Roman" w:hAnsi="Times New Roman" w:cs="Times New Roman"/>
          <w:sz w:val="28"/>
          <w:szCs w:val="28"/>
        </w:rPr>
        <w:t>п</w:t>
      </w:r>
      <w:r w:rsidR="00B719DA" w:rsidRPr="00AD26F2">
        <w:rPr>
          <w:rFonts w:ascii="Times New Roman" w:hAnsi="Times New Roman" w:cs="Times New Roman"/>
          <w:sz w:val="28"/>
          <w:szCs w:val="28"/>
        </w:rPr>
        <w:t>редоставлени</w:t>
      </w:r>
      <w:r w:rsidR="000F2AD4">
        <w:rPr>
          <w:rFonts w:ascii="Times New Roman" w:hAnsi="Times New Roman" w:cs="Times New Roman"/>
          <w:sz w:val="28"/>
          <w:szCs w:val="28"/>
        </w:rPr>
        <w:t>е</w:t>
      </w:r>
      <w:r w:rsidR="009D501A" w:rsidRPr="00AD26F2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 w:rsidR="00735F9D" w:rsidRPr="00AD26F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D64E4" w:rsidRPr="00AD26F2" w:rsidRDefault="006D64E4" w:rsidP="00636688">
      <w:pPr>
        <w:tabs>
          <w:tab w:val="left" w:pos="567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26F2">
        <w:rPr>
          <w:rFonts w:ascii="Times New Roman" w:hAnsi="Times New Roman" w:cs="Times New Roman"/>
          <w:b/>
          <w:sz w:val="28"/>
          <w:szCs w:val="28"/>
        </w:rPr>
        <w:t>. Основания отказа в предоставлении услуг</w:t>
      </w: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7.1. Основаниями отказа в предоставлении услуг являются: </w:t>
      </w: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1) несоблюдение требований настоящего Регламента;</w:t>
      </w:r>
    </w:p>
    <w:p w:rsidR="00BE08B7" w:rsidRPr="00AD26F2" w:rsidRDefault="00BE08B7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предоставление заявителями недостоверных сведений и документов;</w:t>
      </w:r>
    </w:p>
    <w:p w:rsidR="00614CF7" w:rsidRPr="00AD26F2" w:rsidRDefault="00BE08B7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</w:t>
      </w:r>
      <w:r w:rsidR="00140484" w:rsidRPr="00AD26F2">
        <w:rPr>
          <w:rFonts w:ascii="Times New Roman" w:hAnsi="Times New Roman" w:cs="Times New Roman"/>
          <w:sz w:val="28"/>
          <w:szCs w:val="28"/>
        </w:rPr>
        <w:t xml:space="preserve">) отсутствие в </w:t>
      </w:r>
      <w:r w:rsidR="00AD3C8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140484" w:rsidRPr="00AD26F2">
        <w:rPr>
          <w:rFonts w:ascii="Times New Roman" w:hAnsi="Times New Roman" w:cs="Times New Roman"/>
          <w:sz w:val="28"/>
          <w:szCs w:val="28"/>
        </w:rPr>
        <w:t>средств финансирования соответствующей услуги в текущем календарном году.</w:t>
      </w:r>
    </w:p>
    <w:p w:rsidR="008B0657" w:rsidRPr="00AD26F2" w:rsidRDefault="008B0657" w:rsidP="00CA5796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94" w:rsidRPr="00AD26F2" w:rsidRDefault="0090567F" w:rsidP="00CA5796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7B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B35">
        <w:rPr>
          <w:rFonts w:ascii="Times New Roman" w:hAnsi="Times New Roman" w:cs="Times New Roman"/>
          <w:b/>
          <w:sz w:val="28"/>
          <w:szCs w:val="28"/>
        </w:rPr>
        <w:t>К</w:t>
      </w:r>
      <w:r w:rsidR="00DB66EE" w:rsidRPr="00AD26F2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 w:rsidR="003C2B3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145F5" w:rsidRPr="00AD26F2">
        <w:rPr>
          <w:rFonts w:ascii="Times New Roman" w:hAnsi="Times New Roman" w:cs="Times New Roman"/>
          <w:b/>
          <w:sz w:val="28"/>
          <w:szCs w:val="28"/>
        </w:rPr>
        <w:t>по мер</w:t>
      </w:r>
      <w:r w:rsidR="00DB66EE" w:rsidRPr="00AD26F2">
        <w:rPr>
          <w:rFonts w:ascii="Times New Roman" w:hAnsi="Times New Roman" w:cs="Times New Roman"/>
          <w:b/>
          <w:sz w:val="28"/>
          <w:szCs w:val="28"/>
        </w:rPr>
        <w:t>ам</w:t>
      </w:r>
      <w:r w:rsidR="002145F5" w:rsidRPr="00AD26F2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, в т</w:t>
      </w:r>
      <w:r w:rsidR="008B0657" w:rsidRPr="00AD26F2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ч</w:t>
      </w:r>
      <w:r w:rsidR="008B0657" w:rsidRPr="00AD26F2">
        <w:rPr>
          <w:rFonts w:ascii="Times New Roman" w:hAnsi="Times New Roman" w:cs="Times New Roman"/>
          <w:b/>
          <w:sz w:val="28"/>
          <w:szCs w:val="28"/>
        </w:rPr>
        <w:t>исле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 xml:space="preserve"> посредством телефонной связи и информационно-телекоммуникационной сети «Интернет» («горячая линия»)</w:t>
      </w:r>
    </w:p>
    <w:p w:rsidR="008C1AE6" w:rsidRPr="00AD26F2" w:rsidRDefault="008C1AE6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F6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2A4E62" w:rsidRPr="00AD26F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E2D35" w:rsidRPr="00AD26F2">
        <w:rPr>
          <w:rFonts w:ascii="Times New Roman" w:hAnsi="Times New Roman" w:cs="Times New Roman"/>
          <w:sz w:val="28"/>
          <w:szCs w:val="28"/>
        </w:rPr>
        <w:t xml:space="preserve"> по мер</w:t>
      </w:r>
      <w:r w:rsidR="002A4E62" w:rsidRPr="00AD26F2">
        <w:rPr>
          <w:rFonts w:ascii="Times New Roman" w:hAnsi="Times New Roman" w:cs="Times New Roman"/>
          <w:sz w:val="28"/>
          <w:szCs w:val="28"/>
        </w:rPr>
        <w:t>ам</w:t>
      </w:r>
      <w:r w:rsidR="009E2D35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1C2973" w:rsidRPr="00AD26F2">
        <w:rPr>
          <w:rFonts w:ascii="Times New Roman" w:hAnsi="Times New Roman" w:cs="Times New Roman"/>
          <w:sz w:val="28"/>
          <w:szCs w:val="28"/>
        </w:rPr>
        <w:t>осуществляется</w:t>
      </w:r>
      <w:r w:rsidR="008B3774" w:rsidRPr="00AD26F2">
        <w:rPr>
          <w:rFonts w:ascii="Times New Roman" w:hAnsi="Times New Roman" w:cs="Times New Roman"/>
          <w:sz w:val="28"/>
          <w:szCs w:val="28"/>
        </w:rPr>
        <w:t xml:space="preserve"> сотрудниками ЦПП</w:t>
      </w:r>
      <w:r w:rsidR="006456CD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534BFA" w:rsidRPr="00AD26F2">
        <w:rPr>
          <w:rFonts w:ascii="Times New Roman" w:hAnsi="Times New Roman" w:cs="Times New Roman"/>
          <w:sz w:val="28"/>
          <w:szCs w:val="28"/>
        </w:rPr>
        <w:t>согласно графику</w:t>
      </w:r>
      <w:r w:rsidR="004F54F6" w:rsidRPr="00AD26F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34BF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AD3C8A">
        <w:rPr>
          <w:rFonts w:ascii="Times New Roman" w:hAnsi="Times New Roman" w:cs="Times New Roman"/>
          <w:sz w:val="28"/>
          <w:szCs w:val="28"/>
        </w:rPr>
        <w:t>ГАУ РД «ЦПП РД»</w:t>
      </w:r>
      <w:r w:rsidR="006456CD" w:rsidRPr="00AD26F2">
        <w:rPr>
          <w:rFonts w:ascii="Times New Roman" w:hAnsi="Times New Roman" w:cs="Times New Roman"/>
          <w:sz w:val="28"/>
          <w:szCs w:val="28"/>
        </w:rPr>
        <w:t>.</w:t>
      </w:r>
    </w:p>
    <w:p w:rsidR="00C150C3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2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D55A97" w:rsidRPr="00AD26F2">
        <w:rPr>
          <w:rFonts w:ascii="Times New Roman" w:hAnsi="Times New Roman" w:cs="Times New Roman"/>
          <w:sz w:val="28"/>
          <w:szCs w:val="28"/>
        </w:rPr>
        <w:t>В целях получения услуг заявитель обращается</w:t>
      </w:r>
      <w:r w:rsidR="003A1434" w:rsidRPr="00AD26F2">
        <w:rPr>
          <w:rFonts w:ascii="Times New Roman" w:hAnsi="Times New Roman" w:cs="Times New Roman"/>
          <w:sz w:val="28"/>
          <w:szCs w:val="28"/>
        </w:rPr>
        <w:t xml:space="preserve"> в ЦПП</w:t>
      </w:r>
      <w:r w:rsidR="00C150C3" w:rsidRPr="00AD26F2">
        <w:rPr>
          <w:rFonts w:ascii="Times New Roman" w:hAnsi="Times New Roman" w:cs="Times New Roman"/>
          <w:sz w:val="28"/>
          <w:szCs w:val="28"/>
        </w:rPr>
        <w:t>:</w:t>
      </w:r>
      <w:r w:rsidR="003A1434" w:rsidRPr="00AD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C3" w:rsidRPr="00AD26F2" w:rsidRDefault="00C150C3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BA1002" w:rsidRPr="00AD26F2">
        <w:rPr>
          <w:rFonts w:ascii="Times New Roman" w:hAnsi="Times New Roman" w:cs="Times New Roman"/>
          <w:sz w:val="28"/>
          <w:szCs w:val="28"/>
        </w:rPr>
        <w:t>по телефону</w:t>
      </w:r>
      <w:r w:rsidR="00C03093" w:rsidRPr="00AD26F2">
        <w:rPr>
          <w:rFonts w:ascii="Times New Roman" w:hAnsi="Times New Roman" w:cs="Times New Roman"/>
          <w:sz w:val="28"/>
          <w:szCs w:val="28"/>
        </w:rPr>
        <w:t xml:space="preserve"> и</w:t>
      </w:r>
      <w:r w:rsidR="0017323F" w:rsidRPr="00AD26F2">
        <w:rPr>
          <w:rFonts w:ascii="Times New Roman" w:hAnsi="Times New Roman" w:cs="Times New Roman"/>
          <w:sz w:val="28"/>
          <w:szCs w:val="28"/>
        </w:rPr>
        <w:t>ли через</w:t>
      </w:r>
      <w:r w:rsidR="00C03093" w:rsidRPr="00AD26F2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AD3C8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C03093" w:rsidRPr="00AD26F2">
        <w:rPr>
          <w:rFonts w:ascii="Times New Roman" w:hAnsi="Times New Roman" w:cs="Times New Roman"/>
          <w:sz w:val="28"/>
          <w:szCs w:val="28"/>
        </w:rPr>
        <w:t>(«горячая линия»)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</w:p>
    <w:p w:rsidR="00C150C3" w:rsidRPr="00AD26F2" w:rsidRDefault="00C150C3" w:rsidP="00810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– </w:t>
      </w:r>
      <w:r w:rsidR="00D92876" w:rsidRPr="00AD26F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почтов</w:t>
      </w:r>
      <w:r w:rsidR="00D92876" w:rsidRPr="00AD26F2">
        <w:rPr>
          <w:rFonts w:ascii="Times New Roman" w:eastAsia="Times New Roman" w:hAnsi="Times New Roman"/>
          <w:sz w:val="28"/>
          <w:szCs w:val="28"/>
        </w:rPr>
        <w:t>ой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 xml:space="preserve"> связ</w:t>
      </w:r>
      <w:r w:rsidR="00D92876" w:rsidRPr="00AD26F2">
        <w:rPr>
          <w:rFonts w:ascii="Times New Roman" w:eastAsia="Times New Roman" w:hAnsi="Times New Roman"/>
          <w:sz w:val="28"/>
          <w:szCs w:val="28"/>
        </w:rPr>
        <w:t>и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  <w:r w:rsidR="00571AA0" w:rsidRPr="00AD26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1002" w:rsidRPr="00AD26F2" w:rsidRDefault="00C150C3" w:rsidP="00810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 xml:space="preserve">посредством 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лично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>го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>я</w:t>
      </w:r>
      <w:r w:rsidR="00571AA0" w:rsidRPr="00AD26F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AD3C8A">
        <w:rPr>
          <w:rFonts w:ascii="Times New Roman" w:hAnsi="Times New Roman" w:cs="Times New Roman"/>
          <w:sz w:val="28"/>
          <w:szCs w:val="28"/>
        </w:rPr>
        <w:t>ГАУ РД «ЦПП РД»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.</w:t>
      </w:r>
    </w:p>
    <w:p w:rsidR="00E702F1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3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1B1AFB" w:rsidRPr="00AD26F2">
        <w:rPr>
          <w:rFonts w:ascii="Times New Roman" w:hAnsi="Times New Roman" w:cs="Times New Roman"/>
          <w:sz w:val="28"/>
          <w:szCs w:val="28"/>
        </w:rPr>
        <w:t>При обращении заявитель сообщает</w:t>
      </w:r>
      <w:r w:rsidR="0017323F" w:rsidRPr="00AD26F2">
        <w:rPr>
          <w:rFonts w:ascii="Times New Roman" w:hAnsi="Times New Roman" w:cs="Times New Roman"/>
          <w:sz w:val="28"/>
          <w:szCs w:val="28"/>
        </w:rPr>
        <w:t xml:space="preserve"> сотруднику ЦПП</w:t>
      </w:r>
      <w:r w:rsidR="00BA1002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E702F1" w:rsidRPr="00AD26F2">
        <w:rPr>
          <w:rFonts w:ascii="Times New Roman" w:hAnsi="Times New Roman" w:cs="Times New Roman"/>
          <w:sz w:val="28"/>
          <w:szCs w:val="28"/>
        </w:rPr>
        <w:t>свои фамилию, имя, отчество, контактный номер телефона,</w:t>
      </w:r>
      <w:r w:rsidR="00943CB5" w:rsidRPr="00AD26F2">
        <w:rPr>
          <w:rFonts w:ascii="Times New Roman" w:hAnsi="Times New Roman" w:cs="Times New Roman"/>
          <w:sz w:val="28"/>
          <w:szCs w:val="28"/>
        </w:rPr>
        <w:t xml:space="preserve"> осуществляемый или планируемый вид предпринимательской деятельности</w:t>
      </w:r>
      <w:r w:rsidR="000F74FD" w:rsidRPr="00AD26F2">
        <w:rPr>
          <w:rFonts w:ascii="Times New Roman" w:hAnsi="Times New Roman" w:cs="Times New Roman"/>
          <w:sz w:val="28"/>
          <w:szCs w:val="28"/>
        </w:rPr>
        <w:t>,</w:t>
      </w:r>
      <w:r w:rsidR="0017323F" w:rsidRPr="00AD26F2">
        <w:rPr>
          <w:rFonts w:ascii="Times New Roman" w:hAnsi="Times New Roman" w:cs="Times New Roman"/>
          <w:sz w:val="28"/>
          <w:szCs w:val="28"/>
        </w:rPr>
        <w:t xml:space="preserve"> действующую или планируемую</w:t>
      </w:r>
      <w:r w:rsidR="000F74FD" w:rsidRPr="00AD26F2">
        <w:rPr>
          <w:rFonts w:ascii="Times New Roman" w:hAnsi="Times New Roman" w:cs="Times New Roman"/>
          <w:sz w:val="28"/>
          <w:szCs w:val="28"/>
        </w:rPr>
        <w:t xml:space="preserve"> организационно-правовую форму</w:t>
      </w:r>
      <w:r w:rsidR="000A541C" w:rsidRPr="00AD26F2">
        <w:rPr>
          <w:rFonts w:ascii="Times New Roman" w:hAnsi="Times New Roman" w:cs="Times New Roman"/>
          <w:sz w:val="28"/>
          <w:szCs w:val="28"/>
        </w:rPr>
        <w:t xml:space="preserve"> (юридическое лицо или индивидуальный предприниматель)</w:t>
      </w:r>
      <w:r w:rsidR="00A77043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76A97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4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77043" w:rsidRPr="00AD26F2">
        <w:rPr>
          <w:rFonts w:ascii="Times New Roman" w:hAnsi="Times New Roman" w:cs="Times New Roman"/>
          <w:sz w:val="28"/>
          <w:szCs w:val="28"/>
        </w:rPr>
        <w:t xml:space="preserve">ЦПП </w:t>
      </w:r>
      <w:r w:rsidR="001C1B3E" w:rsidRPr="00AD26F2">
        <w:rPr>
          <w:rFonts w:ascii="Times New Roman" w:hAnsi="Times New Roman" w:cs="Times New Roman"/>
          <w:sz w:val="28"/>
          <w:szCs w:val="28"/>
        </w:rPr>
        <w:t>консультирует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заявителя о мерах государственной поддержки СМСП в </w:t>
      </w:r>
      <w:r w:rsidR="00AD3C8A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1C2973" w:rsidRPr="00AD26F2">
        <w:rPr>
          <w:rFonts w:ascii="Times New Roman" w:hAnsi="Times New Roman" w:cs="Times New Roman"/>
          <w:sz w:val="28"/>
          <w:szCs w:val="28"/>
        </w:rPr>
        <w:t xml:space="preserve">: </w:t>
      </w:r>
      <w:r w:rsidR="00476A97" w:rsidRPr="00AD26F2">
        <w:rPr>
          <w:rFonts w:ascii="Times New Roman" w:hAnsi="Times New Roman" w:cs="Times New Roman"/>
          <w:sz w:val="28"/>
          <w:szCs w:val="28"/>
        </w:rPr>
        <w:t>вид</w:t>
      </w:r>
      <w:r w:rsidR="001C2973" w:rsidRPr="00AD26F2">
        <w:rPr>
          <w:rFonts w:ascii="Times New Roman" w:hAnsi="Times New Roman" w:cs="Times New Roman"/>
          <w:sz w:val="28"/>
          <w:szCs w:val="28"/>
        </w:rPr>
        <w:t>ах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1C1B3E" w:rsidRPr="00AD26F2">
        <w:rPr>
          <w:rFonts w:ascii="Times New Roman" w:hAnsi="Times New Roman" w:cs="Times New Roman"/>
          <w:sz w:val="28"/>
          <w:szCs w:val="28"/>
        </w:rPr>
        <w:t>услугах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AD3C8A">
        <w:rPr>
          <w:rFonts w:ascii="Times New Roman" w:hAnsi="Times New Roman" w:cs="Times New Roman"/>
          <w:sz w:val="28"/>
          <w:szCs w:val="28"/>
        </w:rPr>
        <w:t>ГАУ РД «ЦПП РД»</w:t>
      </w:r>
      <w:r w:rsidR="009B7F83" w:rsidRPr="00AD26F2">
        <w:rPr>
          <w:rFonts w:ascii="Times New Roman" w:hAnsi="Times New Roman" w:cs="Times New Roman"/>
          <w:sz w:val="28"/>
          <w:szCs w:val="28"/>
        </w:rPr>
        <w:t>,</w:t>
      </w:r>
      <w:r w:rsidR="00A33B8D" w:rsidRPr="00AD26F2">
        <w:rPr>
          <w:rFonts w:ascii="Times New Roman" w:hAnsi="Times New Roman" w:cs="Times New Roman"/>
          <w:sz w:val="28"/>
          <w:szCs w:val="28"/>
        </w:rPr>
        <w:t xml:space="preserve"> контактах организаций, образующих инфраструктуру поддержки СМСП,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ины</w:t>
      </w:r>
      <w:r w:rsidR="001C2973" w:rsidRPr="00AD26F2">
        <w:rPr>
          <w:rFonts w:ascii="Times New Roman" w:hAnsi="Times New Roman" w:cs="Times New Roman"/>
          <w:sz w:val="28"/>
          <w:szCs w:val="28"/>
        </w:rPr>
        <w:t>х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вид</w:t>
      </w:r>
      <w:r w:rsidR="001C2973" w:rsidRPr="00AD26F2">
        <w:rPr>
          <w:rFonts w:ascii="Times New Roman" w:hAnsi="Times New Roman" w:cs="Times New Roman"/>
          <w:sz w:val="28"/>
          <w:szCs w:val="28"/>
        </w:rPr>
        <w:t>ах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поддержки.</w:t>
      </w:r>
    </w:p>
    <w:p w:rsidR="00062A20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5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В случае, если вопрос носит узкоотраслевой характер, сотрудник ЦПП </w:t>
      </w:r>
      <w:r w:rsidR="003249AD" w:rsidRPr="00AD26F2">
        <w:rPr>
          <w:rFonts w:ascii="Times New Roman" w:hAnsi="Times New Roman" w:cs="Times New Roman"/>
          <w:sz w:val="28"/>
          <w:szCs w:val="28"/>
        </w:rPr>
        <w:t>сообщает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 заявителю контактные данные </w:t>
      </w:r>
      <w:r w:rsidR="00D106F8" w:rsidRPr="00AD26F2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062A20" w:rsidRPr="00AD26F2">
        <w:rPr>
          <w:rFonts w:ascii="Times New Roman" w:hAnsi="Times New Roman" w:cs="Times New Roman"/>
          <w:sz w:val="28"/>
          <w:szCs w:val="28"/>
        </w:rPr>
        <w:t>орг</w:t>
      </w:r>
      <w:r w:rsidR="003249AD" w:rsidRPr="00AD26F2">
        <w:rPr>
          <w:rFonts w:ascii="Times New Roman" w:hAnsi="Times New Roman" w:cs="Times New Roman"/>
          <w:sz w:val="28"/>
          <w:szCs w:val="28"/>
        </w:rPr>
        <w:t>анизации,</w:t>
      </w:r>
      <w:r w:rsidR="00D106F8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249AD" w:rsidRPr="00AD26F2">
        <w:rPr>
          <w:rFonts w:ascii="Times New Roman" w:hAnsi="Times New Roman" w:cs="Times New Roman"/>
          <w:sz w:val="28"/>
          <w:szCs w:val="28"/>
        </w:rPr>
        <w:t>в ведении которой находится данный вопрос.</w:t>
      </w:r>
    </w:p>
    <w:p w:rsidR="00E53DF6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6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E53DF6" w:rsidRPr="00AD26F2">
        <w:rPr>
          <w:rFonts w:ascii="Times New Roman" w:hAnsi="Times New Roman" w:cs="Times New Roman"/>
          <w:sz w:val="28"/>
          <w:szCs w:val="28"/>
        </w:rPr>
        <w:t xml:space="preserve">Консультирование по мерам государственной поддержки посредством обращения по телефону, через официальный сайт </w:t>
      </w:r>
      <w:r w:rsidR="00AD3C8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E53DF6" w:rsidRPr="00AD26F2">
        <w:rPr>
          <w:rFonts w:ascii="Times New Roman" w:hAnsi="Times New Roman" w:cs="Times New Roman"/>
          <w:sz w:val="28"/>
          <w:szCs w:val="28"/>
        </w:rPr>
        <w:t>(«горячая линия») или посредством личного обращения заявителя осуществляется в день обращения.</w:t>
      </w:r>
    </w:p>
    <w:p w:rsidR="00E53DF6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7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E53DF6" w:rsidRPr="00AD26F2">
        <w:rPr>
          <w:rFonts w:ascii="Times New Roman" w:hAnsi="Times New Roman" w:cs="Times New Roman"/>
          <w:sz w:val="28"/>
          <w:szCs w:val="28"/>
        </w:rPr>
        <w:t>Консультирование по мерам государственной поддержки посредством почтовой связи осуществляется в течение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 30 дней со дня обращения.</w:t>
      </w:r>
    </w:p>
    <w:p w:rsidR="00062C5E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A336E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062C5E" w:rsidRPr="00AD26F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31A14" w:rsidRPr="00AD26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62C5E" w:rsidRPr="00AD26F2">
        <w:rPr>
          <w:rFonts w:ascii="Times New Roman" w:hAnsi="Times New Roman" w:cs="Times New Roman"/>
          <w:sz w:val="28"/>
          <w:szCs w:val="28"/>
        </w:rPr>
        <w:t>документов для получения данного вида услуг не требуется.</w:t>
      </w:r>
    </w:p>
    <w:p w:rsidR="008B0657" w:rsidRPr="00AD26F2" w:rsidRDefault="008B0657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35" w:rsidRDefault="00A4238F" w:rsidP="00B0338F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B35">
        <w:rPr>
          <w:rFonts w:ascii="Times New Roman" w:hAnsi="Times New Roman" w:cs="Times New Roman"/>
          <w:b/>
          <w:sz w:val="28"/>
          <w:szCs w:val="28"/>
        </w:rPr>
        <w:t>К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 w:rsidR="003C2B35">
        <w:rPr>
          <w:rFonts w:ascii="Times New Roman" w:hAnsi="Times New Roman" w:cs="Times New Roman"/>
          <w:b/>
          <w:sz w:val="28"/>
          <w:szCs w:val="28"/>
        </w:rPr>
        <w:t>е</w:t>
      </w:r>
      <w:r w:rsidR="009B7F83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>по</w:t>
      </w:r>
      <w:r w:rsidR="00900E51" w:rsidRPr="00AD26F2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E51" w:rsidRPr="00AD26F2">
        <w:rPr>
          <w:rFonts w:ascii="Times New Roman" w:hAnsi="Times New Roman" w:cs="Times New Roman"/>
          <w:b/>
          <w:sz w:val="28"/>
          <w:szCs w:val="28"/>
        </w:rPr>
        <w:t>ведения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F83" w:rsidRPr="00AD26F2" w:rsidRDefault="00B0338F" w:rsidP="00B0338F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9B7F83" w:rsidRPr="00AD26F2" w:rsidRDefault="009B7F83" w:rsidP="009B7F83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CC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387B8A" w:rsidRPr="00AD26F2">
        <w:rPr>
          <w:rFonts w:ascii="Times New Roman" w:hAnsi="Times New Roman" w:cs="Times New Roman"/>
          <w:sz w:val="28"/>
          <w:szCs w:val="28"/>
        </w:rPr>
        <w:t>В целях настоящего раздела под ко</w:t>
      </w:r>
      <w:r w:rsidR="003479CC" w:rsidRPr="00AD26F2">
        <w:rPr>
          <w:rFonts w:ascii="Times New Roman" w:hAnsi="Times New Roman" w:cs="Times New Roman"/>
          <w:sz w:val="28"/>
          <w:szCs w:val="28"/>
        </w:rPr>
        <w:t>нсультационны</w:t>
      </w:r>
      <w:r w:rsidR="00387B8A" w:rsidRPr="00AD26F2">
        <w:rPr>
          <w:rFonts w:ascii="Times New Roman" w:hAnsi="Times New Roman" w:cs="Times New Roman"/>
          <w:sz w:val="28"/>
          <w:szCs w:val="28"/>
        </w:rPr>
        <w:t>ми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87B8A" w:rsidRPr="00AD26F2">
        <w:rPr>
          <w:rFonts w:ascii="Times New Roman" w:hAnsi="Times New Roman" w:cs="Times New Roman"/>
          <w:sz w:val="28"/>
          <w:szCs w:val="28"/>
        </w:rPr>
        <w:t>ами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 по вопросам ведения предпринимательской деятельности</w:t>
      </w:r>
      <w:r w:rsidR="00387B8A" w:rsidRPr="00AD26F2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06B58" w:rsidRPr="00AD26F2">
        <w:rPr>
          <w:rFonts w:ascii="Times New Roman" w:hAnsi="Times New Roman" w:cs="Times New Roman"/>
          <w:sz w:val="28"/>
          <w:szCs w:val="28"/>
        </w:rPr>
        <w:t>е</w:t>
      </w:r>
      <w:r w:rsidR="00387B8A" w:rsidRPr="00AD26F2">
        <w:rPr>
          <w:rFonts w:ascii="Times New Roman" w:hAnsi="Times New Roman" w:cs="Times New Roman"/>
          <w:sz w:val="28"/>
          <w:szCs w:val="28"/>
        </w:rPr>
        <w:t>тся</w:t>
      </w:r>
      <w:r w:rsidR="00006B58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93826" w:rsidRPr="00AD26F2">
        <w:rPr>
          <w:rFonts w:ascii="Times New Roman" w:hAnsi="Times New Roman" w:cs="Times New Roman"/>
          <w:sz w:val="28"/>
          <w:szCs w:val="28"/>
        </w:rPr>
        <w:t xml:space="preserve">консультирование СМСП по </w:t>
      </w:r>
      <w:r w:rsidR="0053101B" w:rsidRPr="00AD26F2">
        <w:rPr>
          <w:rFonts w:ascii="Times New Roman" w:hAnsi="Times New Roman" w:cs="Times New Roman"/>
          <w:sz w:val="28"/>
          <w:szCs w:val="28"/>
        </w:rPr>
        <w:t>различны</w:t>
      </w:r>
      <w:r w:rsidR="00993826" w:rsidRPr="00AD26F2">
        <w:rPr>
          <w:rFonts w:ascii="Times New Roman" w:hAnsi="Times New Roman" w:cs="Times New Roman"/>
          <w:sz w:val="28"/>
          <w:szCs w:val="28"/>
        </w:rPr>
        <w:t>м</w:t>
      </w:r>
      <w:r w:rsidR="0053101B" w:rsidRPr="00AD26F2">
        <w:rPr>
          <w:rFonts w:ascii="Times New Roman" w:hAnsi="Times New Roman" w:cs="Times New Roman"/>
          <w:sz w:val="28"/>
          <w:szCs w:val="28"/>
        </w:rPr>
        <w:t xml:space="preserve"> сфер</w:t>
      </w:r>
      <w:r w:rsidR="00993826" w:rsidRPr="00AD26F2">
        <w:rPr>
          <w:rFonts w:ascii="Times New Roman" w:hAnsi="Times New Roman" w:cs="Times New Roman"/>
          <w:sz w:val="28"/>
          <w:szCs w:val="28"/>
        </w:rPr>
        <w:t>ам</w:t>
      </w:r>
      <w:r w:rsidR="0053101B" w:rsidRPr="00AD26F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387B8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93826" w:rsidRPr="00AD26F2">
        <w:rPr>
          <w:rFonts w:ascii="Times New Roman" w:hAnsi="Times New Roman" w:cs="Times New Roman"/>
          <w:sz w:val="28"/>
          <w:szCs w:val="28"/>
        </w:rPr>
        <w:t>(финансовое планирование, маркетинговое сопровождение, правовое обеспечение и пр.).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62A20" w:rsidRPr="00AD26F2">
        <w:rPr>
          <w:rFonts w:ascii="Times New Roman" w:hAnsi="Times New Roman" w:cs="Times New Roman"/>
          <w:sz w:val="28"/>
          <w:szCs w:val="28"/>
        </w:rPr>
        <w:t>Исчерпывающий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перечень вопросов, по которым осуществляется консультирование</w:t>
      </w:r>
      <w:r w:rsidR="00062A20" w:rsidRPr="00AD26F2">
        <w:rPr>
          <w:rFonts w:ascii="Times New Roman" w:hAnsi="Times New Roman" w:cs="Times New Roman"/>
          <w:sz w:val="28"/>
          <w:szCs w:val="28"/>
        </w:rPr>
        <w:t>,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D3C8A">
        <w:rPr>
          <w:rFonts w:ascii="Times New Roman" w:hAnsi="Times New Roman" w:cs="Times New Roman"/>
          <w:sz w:val="28"/>
          <w:szCs w:val="28"/>
        </w:rPr>
        <w:t>ГАУ РД «ЦПП РД»</w:t>
      </w:r>
      <w:r w:rsidR="003D447B" w:rsidRPr="00AD26F2">
        <w:rPr>
          <w:rFonts w:ascii="Times New Roman" w:hAnsi="Times New Roman" w:cs="Times New Roman"/>
          <w:sz w:val="28"/>
          <w:szCs w:val="28"/>
        </w:rPr>
        <w:t>.</w:t>
      </w:r>
    </w:p>
    <w:p w:rsidR="00D35EC4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A4238F" w:rsidRPr="00AD26F2">
        <w:rPr>
          <w:rFonts w:ascii="Times New Roman" w:hAnsi="Times New Roman" w:cs="Times New Roman"/>
          <w:sz w:val="28"/>
          <w:szCs w:val="28"/>
        </w:rPr>
        <w:t>.</w:t>
      </w:r>
      <w:r w:rsidR="003D447B" w:rsidRPr="00AD26F2">
        <w:rPr>
          <w:rFonts w:ascii="Times New Roman" w:hAnsi="Times New Roman" w:cs="Times New Roman"/>
          <w:sz w:val="28"/>
          <w:szCs w:val="28"/>
        </w:rPr>
        <w:t>2</w:t>
      </w:r>
      <w:r w:rsidR="00A4238F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71699A" w:rsidRPr="00AD26F2">
        <w:rPr>
          <w:rFonts w:ascii="Times New Roman" w:hAnsi="Times New Roman" w:cs="Times New Roman"/>
          <w:sz w:val="28"/>
          <w:szCs w:val="28"/>
        </w:rPr>
        <w:t>Консультационные услуги по</w:t>
      </w:r>
      <w:r w:rsidR="004E404F" w:rsidRPr="00AD26F2">
        <w:rPr>
          <w:rFonts w:ascii="Times New Roman" w:hAnsi="Times New Roman" w:cs="Times New Roman"/>
          <w:sz w:val="28"/>
          <w:szCs w:val="28"/>
        </w:rPr>
        <w:t xml:space="preserve"> вопросам ведения</w:t>
      </w:r>
      <w:r w:rsidR="0071699A" w:rsidRPr="00AD26F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предоставляются сторонними организациями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(исполнителями)</w:t>
      </w:r>
      <w:r w:rsidR="0071699A" w:rsidRPr="00AD26F2">
        <w:rPr>
          <w:rFonts w:ascii="Times New Roman" w:hAnsi="Times New Roman" w:cs="Times New Roman"/>
          <w:sz w:val="28"/>
          <w:szCs w:val="28"/>
        </w:rPr>
        <w:t>,</w:t>
      </w:r>
      <w:r w:rsidR="007F403E" w:rsidRPr="00AD26F2">
        <w:rPr>
          <w:rFonts w:ascii="Times New Roman" w:hAnsi="Times New Roman" w:cs="Times New Roman"/>
          <w:sz w:val="28"/>
          <w:szCs w:val="28"/>
        </w:rPr>
        <w:t xml:space="preserve"> привлекаемыми </w:t>
      </w:r>
      <w:r w:rsidR="00AD3C8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7F403E" w:rsidRPr="00AD26F2">
        <w:rPr>
          <w:rFonts w:ascii="Times New Roman" w:hAnsi="Times New Roman" w:cs="Times New Roman"/>
          <w:sz w:val="28"/>
          <w:szCs w:val="28"/>
        </w:rPr>
        <w:t>к оказанию консультационных услуг.</w:t>
      </w:r>
    </w:p>
    <w:p w:rsidR="009E7590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7F0424" w:rsidRPr="00AD26F2">
        <w:rPr>
          <w:rFonts w:ascii="Times New Roman" w:hAnsi="Times New Roman" w:cs="Times New Roman"/>
          <w:sz w:val="28"/>
          <w:szCs w:val="28"/>
        </w:rPr>
        <w:t>.</w:t>
      </w:r>
      <w:r w:rsidR="00C538E7" w:rsidRPr="00AD26F2">
        <w:rPr>
          <w:rFonts w:ascii="Times New Roman" w:hAnsi="Times New Roman" w:cs="Times New Roman"/>
          <w:sz w:val="28"/>
          <w:szCs w:val="28"/>
        </w:rPr>
        <w:t>3</w:t>
      </w:r>
      <w:r w:rsidR="007F0424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4226E4" w:rsidRPr="00AD26F2">
        <w:rPr>
          <w:rFonts w:ascii="Times New Roman" w:hAnsi="Times New Roman" w:cs="Times New Roman"/>
          <w:sz w:val="28"/>
          <w:szCs w:val="28"/>
        </w:rPr>
        <w:t>В целях получения услуг заявитель</w:t>
      </w:r>
      <w:r w:rsidR="00410D04" w:rsidRPr="00AD2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4226E4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10D04" w:rsidRPr="00AD26F2">
        <w:rPr>
          <w:rFonts w:ascii="Times New Roman" w:hAnsi="Times New Roman" w:cs="Times New Roman"/>
          <w:sz w:val="28"/>
          <w:szCs w:val="28"/>
        </w:rPr>
        <w:t>сторонней организации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10D04" w:rsidRPr="00AD26F2">
        <w:rPr>
          <w:rFonts w:ascii="Times New Roman" w:hAnsi="Times New Roman" w:cs="Times New Roman"/>
          <w:sz w:val="28"/>
          <w:szCs w:val="28"/>
        </w:rPr>
        <w:t>(</w:t>
      </w:r>
      <w:r w:rsidR="00B40C21" w:rsidRPr="00AD26F2">
        <w:rPr>
          <w:rFonts w:ascii="Times New Roman" w:hAnsi="Times New Roman" w:cs="Times New Roman"/>
          <w:sz w:val="28"/>
          <w:szCs w:val="28"/>
        </w:rPr>
        <w:t>исполнителю</w:t>
      </w:r>
      <w:r w:rsidR="00410D04" w:rsidRPr="00AD26F2">
        <w:rPr>
          <w:rFonts w:ascii="Times New Roman" w:hAnsi="Times New Roman" w:cs="Times New Roman"/>
          <w:sz w:val="28"/>
          <w:szCs w:val="28"/>
        </w:rPr>
        <w:t xml:space="preserve">) </w:t>
      </w:r>
      <w:r w:rsidR="005B7885" w:rsidRPr="00AD26F2">
        <w:rPr>
          <w:rFonts w:ascii="Times New Roman" w:hAnsi="Times New Roman" w:cs="Times New Roman"/>
          <w:sz w:val="28"/>
          <w:szCs w:val="28"/>
        </w:rPr>
        <w:t>заяв</w:t>
      </w:r>
      <w:r w:rsidR="00002697" w:rsidRPr="00AD26F2">
        <w:rPr>
          <w:rFonts w:ascii="Times New Roman" w:hAnsi="Times New Roman" w:cs="Times New Roman"/>
          <w:sz w:val="28"/>
          <w:szCs w:val="28"/>
        </w:rPr>
        <w:t>ление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9E7590" w:rsidRPr="00084FCC">
        <w:rPr>
          <w:rFonts w:ascii="Times New Roman" w:hAnsi="Times New Roman" w:cs="Times New Roman"/>
          <w:sz w:val="28"/>
          <w:szCs w:val="28"/>
        </w:rPr>
        <w:t>Приложению № 1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40C21" w:rsidRPr="00AD26F2">
        <w:rPr>
          <w:rFonts w:ascii="Times New Roman" w:hAnsi="Times New Roman" w:cs="Times New Roman"/>
          <w:sz w:val="28"/>
          <w:szCs w:val="28"/>
        </w:rPr>
        <w:t>Регламенту</w:t>
      </w:r>
      <w:r w:rsidR="009E7590" w:rsidRPr="00AD26F2">
        <w:rPr>
          <w:rFonts w:ascii="Times New Roman" w:hAnsi="Times New Roman" w:cs="Times New Roman"/>
          <w:sz w:val="28"/>
          <w:szCs w:val="28"/>
        </w:rPr>
        <w:t>.</w:t>
      </w:r>
    </w:p>
    <w:p w:rsidR="00246509" w:rsidRPr="00AD26F2" w:rsidRDefault="00F860AA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60AA">
        <w:rPr>
          <w:rFonts w:ascii="Times New Roman" w:eastAsia="Times New Roman" w:hAnsi="Times New Roman"/>
          <w:sz w:val="28"/>
          <w:szCs w:val="28"/>
        </w:rPr>
        <w:lastRenderedPageBreak/>
        <w:t>9</w:t>
      </w:r>
      <w:r w:rsidR="007F0424" w:rsidRPr="00AD26F2">
        <w:rPr>
          <w:rFonts w:ascii="Times New Roman" w:eastAsia="Times New Roman" w:hAnsi="Times New Roman"/>
          <w:sz w:val="28"/>
          <w:szCs w:val="28"/>
        </w:rPr>
        <w:t>.</w:t>
      </w:r>
      <w:r w:rsidR="00C538E7" w:rsidRPr="00AD26F2">
        <w:rPr>
          <w:rFonts w:ascii="Times New Roman" w:eastAsia="Times New Roman" w:hAnsi="Times New Roman"/>
          <w:sz w:val="28"/>
          <w:szCs w:val="28"/>
        </w:rPr>
        <w:t>4</w:t>
      </w:r>
      <w:r w:rsidR="007F0424" w:rsidRPr="00AD26F2">
        <w:rPr>
          <w:rFonts w:ascii="Times New Roman" w:eastAsia="Times New Roman" w:hAnsi="Times New Roman"/>
          <w:sz w:val="28"/>
          <w:szCs w:val="28"/>
        </w:rPr>
        <w:t xml:space="preserve">. </w:t>
      </w:r>
      <w:r w:rsidR="00AC4DBF" w:rsidRPr="00AD26F2">
        <w:rPr>
          <w:rFonts w:ascii="Times New Roman" w:eastAsia="Times New Roman" w:hAnsi="Times New Roman"/>
          <w:sz w:val="28"/>
          <w:szCs w:val="28"/>
        </w:rPr>
        <w:t>Консультация предоставляется</w:t>
      </w:r>
      <w:r w:rsidR="00BE4853" w:rsidRPr="00AD26F2">
        <w:rPr>
          <w:rFonts w:ascii="Times New Roman" w:eastAsia="Times New Roman" w:hAnsi="Times New Roman"/>
          <w:sz w:val="28"/>
          <w:szCs w:val="28"/>
        </w:rPr>
        <w:t xml:space="preserve"> посредством личного обращения заявителя</w:t>
      </w:r>
      <w:r w:rsidR="004A4B64" w:rsidRPr="00AD26F2">
        <w:rPr>
          <w:rFonts w:ascii="Times New Roman" w:eastAsia="Times New Roman" w:hAnsi="Times New Roman"/>
          <w:sz w:val="28"/>
          <w:szCs w:val="28"/>
        </w:rPr>
        <w:t xml:space="preserve"> в стороннюю организацию (</w:t>
      </w:r>
      <w:r w:rsidR="00B40C21" w:rsidRPr="00AD26F2">
        <w:rPr>
          <w:rFonts w:ascii="Times New Roman" w:eastAsia="Times New Roman" w:hAnsi="Times New Roman"/>
          <w:sz w:val="28"/>
          <w:szCs w:val="28"/>
        </w:rPr>
        <w:t>исполнителю</w:t>
      </w:r>
      <w:r w:rsidR="004A4B64" w:rsidRPr="00AD26F2">
        <w:rPr>
          <w:rFonts w:ascii="Times New Roman" w:eastAsia="Times New Roman" w:hAnsi="Times New Roman"/>
          <w:sz w:val="28"/>
          <w:szCs w:val="28"/>
        </w:rPr>
        <w:t>)</w:t>
      </w:r>
      <w:r w:rsidR="00AC4DBF" w:rsidRPr="00AD26F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46509" w:rsidRPr="00AD26F2">
        <w:rPr>
          <w:rFonts w:ascii="Times New Roman" w:eastAsia="Times New Roman" w:hAnsi="Times New Roman"/>
          <w:sz w:val="28"/>
          <w:szCs w:val="28"/>
        </w:rPr>
        <w:t xml:space="preserve">срок, не превышающий </w:t>
      </w:r>
      <w:r w:rsidR="006227EF" w:rsidRPr="00AD26F2">
        <w:rPr>
          <w:rFonts w:ascii="Times New Roman" w:eastAsia="Times New Roman" w:hAnsi="Times New Roman"/>
          <w:sz w:val="28"/>
          <w:szCs w:val="28"/>
        </w:rPr>
        <w:t>трех</w:t>
      </w:r>
      <w:r w:rsidR="00782543" w:rsidRPr="00AD26F2">
        <w:rPr>
          <w:rFonts w:ascii="Times New Roman" w:eastAsia="Times New Roman" w:hAnsi="Times New Roman"/>
          <w:sz w:val="28"/>
          <w:szCs w:val="28"/>
        </w:rPr>
        <w:t xml:space="preserve"> </w:t>
      </w:r>
      <w:r w:rsidR="00394D67" w:rsidRPr="00AD26F2">
        <w:rPr>
          <w:rFonts w:ascii="Times New Roman" w:eastAsia="Times New Roman" w:hAnsi="Times New Roman"/>
          <w:sz w:val="28"/>
          <w:szCs w:val="28"/>
        </w:rPr>
        <w:t xml:space="preserve">рабочих </w:t>
      </w:r>
      <w:r w:rsidR="00782543" w:rsidRPr="00AD26F2">
        <w:rPr>
          <w:rFonts w:ascii="Times New Roman" w:eastAsia="Times New Roman" w:hAnsi="Times New Roman"/>
          <w:sz w:val="28"/>
          <w:szCs w:val="28"/>
        </w:rPr>
        <w:t>дней</w:t>
      </w:r>
      <w:r w:rsidR="00202B64" w:rsidRPr="00AD26F2">
        <w:rPr>
          <w:rFonts w:ascii="Times New Roman" w:eastAsia="Times New Roman" w:hAnsi="Times New Roman"/>
          <w:sz w:val="28"/>
          <w:szCs w:val="28"/>
        </w:rPr>
        <w:t xml:space="preserve"> </w:t>
      </w:r>
      <w:r w:rsidR="00782543" w:rsidRPr="00AD26F2">
        <w:rPr>
          <w:rFonts w:ascii="Times New Roman" w:eastAsia="Times New Roman" w:hAnsi="Times New Roman"/>
          <w:sz w:val="28"/>
          <w:szCs w:val="28"/>
        </w:rPr>
        <w:t xml:space="preserve">с момента обращения. </w:t>
      </w:r>
    </w:p>
    <w:p w:rsidR="00E60301" w:rsidRPr="00AD26F2" w:rsidRDefault="00E60301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В случае, если требуется направление запроса в уполномоченный орган, заявителю предоставляется консультация по вопросу формы, формата, адреса направления, содержания такого запроса, а также предоставляется консультация на основании ответа уполномоченного органа.</w:t>
      </w:r>
    </w:p>
    <w:p w:rsidR="003249AD" w:rsidRPr="00AD26F2" w:rsidRDefault="00F860AA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60AA">
        <w:rPr>
          <w:rFonts w:ascii="Times New Roman" w:eastAsia="Times New Roman" w:hAnsi="Times New Roman"/>
          <w:sz w:val="28"/>
          <w:szCs w:val="28"/>
        </w:rPr>
        <w:t>9</w:t>
      </w:r>
      <w:r w:rsidR="003249AD" w:rsidRPr="00AD26F2">
        <w:rPr>
          <w:rFonts w:ascii="Times New Roman" w:eastAsia="Times New Roman" w:hAnsi="Times New Roman"/>
          <w:sz w:val="28"/>
          <w:szCs w:val="28"/>
        </w:rPr>
        <w:t>.</w:t>
      </w:r>
      <w:r w:rsidR="00C538E7" w:rsidRPr="00AD26F2">
        <w:rPr>
          <w:rFonts w:ascii="Times New Roman" w:eastAsia="Times New Roman" w:hAnsi="Times New Roman"/>
          <w:sz w:val="28"/>
          <w:szCs w:val="28"/>
        </w:rPr>
        <w:t>5</w:t>
      </w:r>
      <w:r w:rsidR="003249AD" w:rsidRPr="00AD26F2">
        <w:rPr>
          <w:rFonts w:ascii="Times New Roman" w:eastAsia="Times New Roman" w:hAnsi="Times New Roman"/>
          <w:sz w:val="28"/>
          <w:szCs w:val="28"/>
        </w:rPr>
        <w:t>. В случае, если заявитель обращается за предоставлением консультационной услуги по</w:t>
      </w:r>
      <w:r w:rsidR="003249AD" w:rsidRPr="00AD26F2">
        <w:rPr>
          <w:rFonts w:ascii="Times New Roman" w:hAnsi="Times New Roman" w:cs="Times New Roman"/>
          <w:sz w:val="28"/>
          <w:szCs w:val="28"/>
        </w:rPr>
        <w:t xml:space="preserve"> вопросам ведения предпринимательской деятельности в ЦПП, сотрудник ЦПП информирует заявителя о порядке получения услуг в соответствии с</w:t>
      </w:r>
      <w:r w:rsidR="00CB3068">
        <w:rPr>
          <w:rFonts w:ascii="Times New Roman" w:hAnsi="Times New Roman" w:cs="Times New Roman"/>
          <w:sz w:val="28"/>
          <w:szCs w:val="28"/>
        </w:rPr>
        <w:t xml:space="preserve"> разделом 8 </w:t>
      </w:r>
      <w:r w:rsidR="003249AD" w:rsidRPr="00AD2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5A4A" w:rsidRPr="00AD26F2">
        <w:rPr>
          <w:rFonts w:ascii="Times New Roman" w:hAnsi="Times New Roman" w:cs="Times New Roman"/>
          <w:sz w:val="28"/>
          <w:szCs w:val="28"/>
        </w:rPr>
        <w:t>Регламента</w:t>
      </w:r>
      <w:r w:rsidR="003249AD" w:rsidRPr="00AD26F2">
        <w:rPr>
          <w:rFonts w:ascii="Times New Roman" w:hAnsi="Times New Roman" w:cs="Times New Roman"/>
          <w:sz w:val="28"/>
          <w:szCs w:val="28"/>
        </w:rPr>
        <w:t>.</w:t>
      </w:r>
    </w:p>
    <w:p w:rsidR="00547F95" w:rsidRPr="00AD26F2" w:rsidRDefault="00547F95" w:rsidP="007A357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83" w:rsidRPr="00AD26F2" w:rsidRDefault="00F860AA" w:rsidP="007A357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F0424"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6AB5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7A357C" w:rsidRPr="00AD26F2">
        <w:rPr>
          <w:rFonts w:ascii="Times New Roman" w:hAnsi="Times New Roman" w:cs="Times New Roman"/>
          <w:b/>
          <w:sz w:val="28"/>
          <w:szCs w:val="28"/>
        </w:rPr>
        <w:t>семинар</w:t>
      </w:r>
      <w:r w:rsidR="00C56AB5">
        <w:rPr>
          <w:rFonts w:ascii="Times New Roman" w:hAnsi="Times New Roman" w:cs="Times New Roman"/>
          <w:b/>
          <w:sz w:val="28"/>
          <w:szCs w:val="28"/>
        </w:rPr>
        <w:t>ов</w:t>
      </w:r>
      <w:r w:rsidR="007A357C" w:rsidRPr="00AD26F2">
        <w:rPr>
          <w:rFonts w:ascii="Times New Roman" w:hAnsi="Times New Roman" w:cs="Times New Roman"/>
          <w:b/>
          <w:sz w:val="28"/>
          <w:szCs w:val="28"/>
        </w:rPr>
        <w:t>, тренинг</w:t>
      </w:r>
      <w:r w:rsidR="00C56AB5">
        <w:rPr>
          <w:rFonts w:ascii="Times New Roman" w:hAnsi="Times New Roman" w:cs="Times New Roman"/>
          <w:b/>
          <w:sz w:val="28"/>
          <w:szCs w:val="28"/>
        </w:rPr>
        <w:t>ов</w:t>
      </w:r>
      <w:r w:rsidR="009A6C6D" w:rsidRPr="00AD26F2">
        <w:rPr>
          <w:rFonts w:ascii="Times New Roman" w:hAnsi="Times New Roman" w:cs="Times New Roman"/>
          <w:b/>
          <w:sz w:val="28"/>
          <w:szCs w:val="28"/>
        </w:rPr>
        <w:t>,</w:t>
      </w:r>
      <w:r w:rsidR="00C56AB5">
        <w:rPr>
          <w:rFonts w:ascii="Times New Roman" w:hAnsi="Times New Roman" w:cs="Times New Roman"/>
          <w:b/>
          <w:sz w:val="28"/>
          <w:szCs w:val="28"/>
        </w:rPr>
        <w:t xml:space="preserve"> обучающих программ, </w:t>
      </w:r>
      <w:r w:rsidR="0052121B" w:rsidRPr="00AD26F2">
        <w:rPr>
          <w:rFonts w:ascii="Times New Roman" w:hAnsi="Times New Roman" w:cs="Times New Roman"/>
          <w:b/>
          <w:sz w:val="28"/>
          <w:szCs w:val="28"/>
        </w:rPr>
        <w:t>иных публичных мероприяти</w:t>
      </w:r>
      <w:r w:rsidR="00C56AB5">
        <w:rPr>
          <w:rFonts w:ascii="Times New Roman" w:hAnsi="Times New Roman" w:cs="Times New Roman"/>
          <w:b/>
          <w:sz w:val="28"/>
          <w:szCs w:val="28"/>
        </w:rPr>
        <w:t>й</w:t>
      </w:r>
    </w:p>
    <w:p w:rsidR="007A357C" w:rsidRPr="00AD26F2" w:rsidRDefault="007A357C" w:rsidP="007A357C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03E" w:rsidRPr="00AD26F2" w:rsidRDefault="00F860AA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>10</w:t>
      </w:r>
      <w:r w:rsidR="007F0424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24103E" w:rsidRPr="00AD26F2">
        <w:rPr>
          <w:rFonts w:ascii="Times New Roman" w:hAnsi="Times New Roman" w:cs="Times New Roman"/>
          <w:sz w:val="28"/>
          <w:szCs w:val="28"/>
        </w:rPr>
        <w:t>Проведение семинаров, тренингов, иных публичных мероприятий осуществляется сторонними организациями</w:t>
      </w:r>
      <w:r w:rsidR="00451DD1" w:rsidRPr="00AD26F2">
        <w:rPr>
          <w:rFonts w:ascii="Times New Roman" w:hAnsi="Times New Roman" w:cs="Times New Roman"/>
          <w:sz w:val="28"/>
          <w:szCs w:val="28"/>
        </w:rPr>
        <w:t xml:space="preserve"> (индивидуальными предпринимателями)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, привлекаемыми </w:t>
      </w:r>
      <w:r w:rsidR="00AD3C8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к оказанию </w:t>
      </w:r>
      <w:r w:rsidR="005739C1" w:rsidRPr="00AD26F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B0D9E" w:rsidRPr="00AD26F2">
        <w:rPr>
          <w:rFonts w:ascii="Times New Roman" w:hAnsi="Times New Roman" w:cs="Times New Roman"/>
          <w:sz w:val="28"/>
          <w:szCs w:val="28"/>
        </w:rPr>
        <w:t xml:space="preserve">вида </w:t>
      </w:r>
      <w:r w:rsidR="0024103E" w:rsidRPr="00AD26F2">
        <w:rPr>
          <w:rFonts w:ascii="Times New Roman" w:hAnsi="Times New Roman" w:cs="Times New Roman"/>
          <w:sz w:val="28"/>
          <w:szCs w:val="28"/>
        </w:rPr>
        <w:t>услуг.</w:t>
      </w:r>
    </w:p>
    <w:p w:rsidR="00B061D6" w:rsidRPr="00AD26F2" w:rsidRDefault="00F860AA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FD">
        <w:rPr>
          <w:rFonts w:ascii="Times New Roman" w:hAnsi="Times New Roman" w:cs="Times New Roman"/>
          <w:sz w:val="28"/>
          <w:szCs w:val="28"/>
        </w:rPr>
        <w:t>10</w:t>
      </w:r>
      <w:r w:rsidR="00B061D6" w:rsidRPr="00AD26F2">
        <w:rPr>
          <w:rFonts w:ascii="Times New Roman" w:hAnsi="Times New Roman" w:cs="Times New Roman"/>
          <w:sz w:val="28"/>
          <w:szCs w:val="28"/>
        </w:rPr>
        <w:t>.</w:t>
      </w:r>
      <w:r w:rsidR="00C538E7" w:rsidRPr="00AD26F2">
        <w:rPr>
          <w:rFonts w:ascii="Times New Roman" w:hAnsi="Times New Roman" w:cs="Times New Roman"/>
          <w:sz w:val="28"/>
          <w:szCs w:val="28"/>
        </w:rPr>
        <w:t>2</w:t>
      </w:r>
      <w:r w:rsidR="00B061D6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1802FD">
        <w:rPr>
          <w:rFonts w:ascii="Times New Roman" w:hAnsi="Times New Roman" w:cs="Times New Roman"/>
          <w:sz w:val="28"/>
          <w:szCs w:val="28"/>
        </w:rPr>
        <w:t>Информация о</w:t>
      </w:r>
      <w:r w:rsidR="007336D2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B061D6" w:rsidRPr="00AD26F2">
        <w:rPr>
          <w:rFonts w:ascii="Times New Roman" w:hAnsi="Times New Roman" w:cs="Times New Roman"/>
          <w:sz w:val="28"/>
          <w:szCs w:val="28"/>
        </w:rPr>
        <w:t>проведени</w:t>
      </w:r>
      <w:r w:rsidR="001802FD">
        <w:rPr>
          <w:rFonts w:ascii="Times New Roman" w:hAnsi="Times New Roman" w:cs="Times New Roman"/>
          <w:sz w:val="28"/>
          <w:szCs w:val="28"/>
        </w:rPr>
        <w:t>и</w:t>
      </w:r>
      <w:r w:rsidR="00B061D6" w:rsidRPr="00AD26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336D2" w:rsidRPr="00AD26F2">
        <w:rPr>
          <w:rFonts w:ascii="Times New Roman" w:hAnsi="Times New Roman" w:cs="Times New Roman"/>
          <w:sz w:val="28"/>
          <w:szCs w:val="28"/>
        </w:rPr>
        <w:t>й</w:t>
      </w:r>
      <w:r w:rsidR="00B061D6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7336D2" w:rsidRPr="00AD26F2">
        <w:rPr>
          <w:rFonts w:ascii="Times New Roman" w:hAnsi="Times New Roman" w:cs="Times New Roman"/>
          <w:sz w:val="28"/>
          <w:szCs w:val="28"/>
        </w:rPr>
        <w:t>размещ</w:t>
      </w:r>
      <w:r w:rsidR="004F25F3" w:rsidRPr="00AD26F2">
        <w:rPr>
          <w:rFonts w:ascii="Times New Roman" w:hAnsi="Times New Roman" w:cs="Times New Roman"/>
          <w:sz w:val="28"/>
          <w:szCs w:val="28"/>
        </w:rPr>
        <w:t xml:space="preserve">ается на официальном сайте </w:t>
      </w:r>
      <w:r w:rsidR="00AD3C8A">
        <w:rPr>
          <w:rFonts w:ascii="Times New Roman" w:hAnsi="Times New Roman" w:cs="Times New Roman"/>
          <w:sz w:val="28"/>
          <w:szCs w:val="28"/>
        </w:rPr>
        <w:t>ГАУ РД «ЦПП РД»</w:t>
      </w:r>
      <w:r w:rsidR="007336D2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F25F3" w:rsidRPr="00AD26F2" w:rsidRDefault="004F25F3" w:rsidP="005804A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35" w:rsidRPr="003C2B35" w:rsidRDefault="00AB2339" w:rsidP="00AB2339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339">
        <w:rPr>
          <w:rFonts w:ascii="Times New Roman" w:hAnsi="Times New Roman"/>
          <w:b/>
          <w:sz w:val="28"/>
          <w:szCs w:val="28"/>
        </w:rPr>
        <w:t>О</w:t>
      </w:r>
      <w:r w:rsidR="003C2B35" w:rsidRPr="00AB2339">
        <w:rPr>
          <w:rFonts w:ascii="Times New Roman" w:hAnsi="Times New Roman"/>
          <w:b/>
          <w:sz w:val="28"/>
          <w:szCs w:val="28"/>
        </w:rPr>
        <w:t>беспечение участия СМСП в выставочно-ярмарочных мероприятиях</w:t>
      </w:r>
      <w:r w:rsidR="00FC4D11">
        <w:rPr>
          <w:rFonts w:ascii="Times New Roman" w:hAnsi="Times New Roman"/>
          <w:b/>
          <w:sz w:val="28"/>
          <w:szCs w:val="28"/>
        </w:rPr>
        <w:t>,</w:t>
      </w:r>
      <w:r w:rsidR="008D088A">
        <w:rPr>
          <w:rFonts w:ascii="Times New Roman" w:hAnsi="Times New Roman"/>
          <w:b/>
          <w:sz w:val="28"/>
          <w:szCs w:val="28"/>
        </w:rPr>
        <w:t xml:space="preserve"> </w:t>
      </w:r>
      <w:r w:rsidR="00FC4D11" w:rsidRPr="00AB2339">
        <w:rPr>
          <w:rFonts w:ascii="Times New Roman" w:hAnsi="Times New Roman"/>
          <w:b/>
          <w:sz w:val="28"/>
          <w:szCs w:val="28"/>
        </w:rPr>
        <w:t>межрегиональных бизнес-миссиях</w:t>
      </w:r>
    </w:p>
    <w:p w:rsidR="003C2B35" w:rsidRPr="003C2B35" w:rsidRDefault="003C2B35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64" w:rsidRDefault="000A3F64" w:rsidP="00AB2339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AD26F2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E157DA">
        <w:rPr>
          <w:rFonts w:ascii="Times New Roman" w:hAnsi="Times New Roman" w:cs="Times New Roman"/>
          <w:sz w:val="28"/>
          <w:szCs w:val="28"/>
        </w:rPr>
        <w:t>Регламент</w:t>
      </w:r>
      <w:r w:rsidRPr="00AD26F2">
        <w:rPr>
          <w:rFonts w:ascii="Times New Roman" w:hAnsi="Times New Roman" w:cs="Times New Roman"/>
          <w:sz w:val="28"/>
          <w:szCs w:val="28"/>
        </w:rPr>
        <w:t xml:space="preserve">а под </w:t>
      </w:r>
      <w:r w:rsidR="00AD3C8A">
        <w:rPr>
          <w:rFonts w:ascii="Times New Roman" w:hAnsi="Times New Roman" w:cs="Times New Roman"/>
          <w:sz w:val="28"/>
          <w:szCs w:val="28"/>
        </w:rPr>
        <w:t>выставочно-ярмарочными мероприятиями</w:t>
      </w:r>
      <w:r w:rsidRPr="00AD26F2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поездка представителей не менее трех СМСП в другой субъект Российской Федерации с предварительной организационной подготовкой,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СМСП, зарегистрированным в </w:t>
      </w:r>
      <w:r w:rsidR="00AD3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Дагестан</w:t>
      </w:r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заключении контрактов на поставку товаров (работ, услуг) в другие субъекты Российской Федерации.</w:t>
      </w:r>
    </w:p>
    <w:p w:rsidR="00AB2339" w:rsidRPr="00852DDB" w:rsidRDefault="00F860AA" w:rsidP="00AB23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0AA">
        <w:rPr>
          <w:rStyle w:val="10"/>
          <w:sz w:val="28"/>
          <w:szCs w:val="28"/>
        </w:rPr>
        <w:t>11</w:t>
      </w:r>
      <w:r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. </w:t>
      </w:r>
      <w:r w:rsidR="00AB2339" w:rsidRPr="00852DDB">
        <w:rPr>
          <w:rStyle w:val="10"/>
          <w:sz w:val="28"/>
          <w:szCs w:val="28"/>
        </w:rPr>
        <w:t>Услуги</w:t>
      </w:r>
      <w:r w:rsidR="00AB2339" w:rsidRPr="00852D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при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заявителями следующих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71EE" w:rsidRDefault="00FC4D11" w:rsidP="001802FD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предоставлялась </w:t>
      </w:r>
      <w:r w:rsidR="00CE71EE" w:rsidRPr="00CE71EE">
        <w:rPr>
          <w:rFonts w:ascii="Times New Roman" w:hAnsi="Times New Roman" w:cs="Times New Roman"/>
          <w:sz w:val="28"/>
          <w:szCs w:val="28"/>
        </w:rPr>
        <w:t>аналогичная услуга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CE71EE" w:rsidRPr="00CE71EE">
        <w:rPr>
          <w:rStyle w:val="10"/>
          <w:sz w:val="28"/>
          <w:szCs w:val="28"/>
        </w:rPr>
        <w:t xml:space="preserve"> </w:t>
      </w:r>
      <w:r w:rsidR="00065368">
        <w:rPr>
          <w:rStyle w:val="10"/>
          <w:sz w:val="28"/>
          <w:szCs w:val="28"/>
        </w:rPr>
        <w:t xml:space="preserve">дня </w:t>
      </w:r>
      <w:r w:rsidR="00CE71EE" w:rsidRPr="00CE71EE">
        <w:rPr>
          <w:rStyle w:val="10"/>
          <w:sz w:val="28"/>
          <w:szCs w:val="28"/>
        </w:rPr>
        <w:t>подачи заявки</w:t>
      </w:r>
      <w:r w:rsidRPr="00FC4D11">
        <w:rPr>
          <w:rStyle w:val="10"/>
          <w:sz w:val="28"/>
          <w:szCs w:val="28"/>
        </w:rPr>
        <w:t>;</w:t>
      </w:r>
    </w:p>
    <w:p w:rsidR="0030526C" w:rsidRPr="00FC4D11" w:rsidRDefault="0030526C" w:rsidP="001802FD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2) </w:t>
      </w:r>
      <w:r w:rsidRPr="00AD26F2">
        <w:rPr>
          <w:rStyle w:val="10"/>
          <w:sz w:val="28"/>
          <w:szCs w:val="28"/>
        </w:rPr>
        <w:t>отсутстви</w:t>
      </w:r>
      <w:r>
        <w:rPr>
          <w:rStyle w:val="10"/>
          <w:sz w:val="28"/>
          <w:szCs w:val="28"/>
        </w:rPr>
        <w:t>е</w:t>
      </w:r>
      <w:r w:rsidRPr="00AD26F2">
        <w:rPr>
          <w:rStyle w:val="10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процедуре конкурсного производства (в отношении индивидуальных предпринимателей – в процедуре реализации имущества гражданина) и в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 ликвидации или реорганизации</w:t>
      </w:r>
      <w:r w:rsidRPr="005C50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60AA" w:rsidRDefault="0030526C" w:rsidP="00AB2339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860AA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</w:t>
      </w:r>
      <w:r w:rsidR="00F86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участвует</w:t>
      </w:r>
      <w:r w:rsidR="00F860AA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</w:t>
      </w:r>
      <w:r w:rsidR="00AD3C8A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F860AA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AD3C8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F860AA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заявителя</w:t>
      </w:r>
      <w:r w:rsidR="00F860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3DE" w:rsidRPr="007053DE" w:rsidRDefault="000A3F64" w:rsidP="007053D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7053DE" w:rsidRPr="007053DE">
        <w:rPr>
          <w:rFonts w:ascii="Times New Roman" w:hAnsi="Times New Roman"/>
          <w:sz w:val="28"/>
          <w:szCs w:val="28"/>
        </w:rPr>
        <w:t>. Заявителями предоставляются следующие документы:</w:t>
      </w:r>
    </w:p>
    <w:p w:rsidR="007053DE" w:rsidRPr="00084FCC" w:rsidRDefault="007053DE" w:rsidP="007053D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E">
        <w:rPr>
          <w:rFonts w:ascii="Times New Roman" w:hAnsi="Times New Roman" w:cs="Times New Roman"/>
          <w:sz w:val="28"/>
          <w:szCs w:val="28"/>
        </w:rPr>
        <w:lastRenderedPageBreak/>
        <w:t xml:space="preserve">1) заявка по форме согласно </w:t>
      </w:r>
      <w:r w:rsidRPr="00084FCC">
        <w:rPr>
          <w:rFonts w:ascii="Times New Roman" w:hAnsi="Times New Roman" w:cs="Times New Roman"/>
          <w:sz w:val="28"/>
          <w:szCs w:val="28"/>
        </w:rPr>
        <w:t>Приложению № 2</w:t>
      </w:r>
      <w:r w:rsidR="00AD3C8A" w:rsidRPr="00084FCC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084FCC">
        <w:rPr>
          <w:rFonts w:ascii="Times New Roman" w:hAnsi="Times New Roman" w:cs="Times New Roman"/>
          <w:sz w:val="28"/>
          <w:szCs w:val="28"/>
        </w:rPr>
        <w:t>;</w:t>
      </w:r>
    </w:p>
    <w:p w:rsidR="007053DE" w:rsidRPr="007053DE" w:rsidRDefault="007053DE" w:rsidP="007053D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C">
        <w:rPr>
          <w:rFonts w:ascii="Times New Roman" w:hAnsi="Times New Roman" w:cs="Times New Roman"/>
          <w:sz w:val="28"/>
          <w:szCs w:val="28"/>
        </w:rPr>
        <w:t>2) анкета по форме согласно Приложению № 3 к настоящему Регламенту.</w:t>
      </w:r>
    </w:p>
    <w:p w:rsidR="009C414A" w:rsidRDefault="009C414A" w:rsidP="00AB2339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339" w:rsidRPr="00AB2339" w:rsidRDefault="00F860AA" w:rsidP="00AB2339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F8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2339" w:rsidRPr="00AB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СМСП в проведении сертификации товаров, работ, услуг; разработка бизнес-план</w:t>
      </w:r>
      <w:r w:rsidR="0028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AB2339" w:rsidRDefault="00AB2339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02" w:rsidRPr="00F671D1" w:rsidRDefault="00F860AA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1D1">
        <w:rPr>
          <w:rStyle w:val="10"/>
          <w:sz w:val="28"/>
          <w:szCs w:val="28"/>
        </w:rPr>
        <w:t>12</w:t>
      </w:r>
      <w:r w:rsidR="00144202" w:rsidRPr="00F671D1">
        <w:rPr>
          <w:rStyle w:val="10"/>
          <w:sz w:val="28"/>
          <w:szCs w:val="28"/>
        </w:rPr>
        <w:t>.</w:t>
      </w:r>
      <w:r w:rsidRPr="00F671D1">
        <w:rPr>
          <w:rStyle w:val="10"/>
          <w:sz w:val="28"/>
          <w:szCs w:val="28"/>
        </w:rPr>
        <w:t>1</w:t>
      </w:r>
      <w:r w:rsidR="00144202" w:rsidRPr="00F671D1">
        <w:rPr>
          <w:rStyle w:val="10"/>
          <w:sz w:val="28"/>
          <w:szCs w:val="28"/>
        </w:rPr>
        <w:t xml:space="preserve">. </w:t>
      </w:r>
      <w:r w:rsidR="00FC4D11" w:rsidRPr="00852DDB">
        <w:rPr>
          <w:rStyle w:val="10"/>
          <w:sz w:val="28"/>
          <w:szCs w:val="28"/>
        </w:rPr>
        <w:t>Услуги</w:t>
      </w:r>
      <w:r w:rsidR="00FC4D11" w:rsidRPr="00852D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C4D11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при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заявителями следующих</w:t>
      </w:r>
      <w:r w:rsidR="00FC4D11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C4D11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44202"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>1) осуществлени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 деятельности не менее 1 (одного) года с момента государственной регистрации;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>2) осуществлени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67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 </w:t>
      </w:r>
      <w:r w:rsidRPr="00F671D1">
        <w:rPr>
          <w:rFonts w:ascii="Times New Roman" w:hAnsi="Times New Roman" w:cs="Times New Roman"/>
          <w:sz w:val="28"/>
          <w:szCs w:val="28"/>
        </w:rPr>
        <w:t>по основному виду деятельности, указанному в выписке из Единого государственного реестра юридических лиц (Единого государственного реестра индивидуальных предпринимателей), вид</w:t>
      </w:r>
      <w:r w:rsidR="00FC4D11">
        <w:rPr>
          <w:rFonts w:ascii="Times New Roman" w:hAnsi="Times New Roman" w:cs="Times New Roman"/>
          <w:sz w:val="28"/>
          <w:szCs w:val="28"/>
        </w:rPr>
        <w:t>ов</w:t>
      </w:r>
      <w:r w:rsidRPr="00F671D1">
        <w:rPr>
          <w:rFonts w:ascii="Times New Roman" w:hAnsi="Times New Roman" w:cs="Times New Roman"/>
          <w:sz w:val="28"/>
          <w:szCs w:val="28"/>
        </w:rPr>
        <w:t xml:space="preserve"> экономической деятельности: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</w:rPr>
        <w:t>– отнесенны</w:t>
      </w:r>
      <w:r w:rsidR="005C5065">
        <w:rPr>
          <w:rFonts w:ascii="Times New Roman" w:hAnsi="Times New Roman" w:cs="Times New Roman"/>
          <w:sz w:val="28"/>
          <w:szCs w:val="28"/>
        </w:rPr>
        <w:t>х</w:t>
      </w:r>
      <w:r w:rsidRPr="00F671D1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классификатором видов экономической деятельности ОК 029-2014 (КДЕС Ред. 2), утвержденным приказом Ф</w:t>
      </w:r>
      <w:r w:rsidRPr="00F671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едерального агентства по техническому регулированию и метрологии от 3.01.2014 г. № 14-ст (далее – ОКВЭД)</w:t>
      </w:r>
      <w:r w:rsidRPr="00F671D1">
        <w:rPr>
          <w:rFonts w:ascii="Times New Roman" w:hAnsi="Times New Roman" w:cs="Times New Roman"/>
          <w:sz w:val="28"/>
          <w:szCs w:val="28"/>
        </w:rPr>
        <w:t>, к следующим разделам: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Style w:val="10"/>
          <w:sz w:val="28"/>
          <w:szCs w:val="28"/>
        </w:rPr>
        <w:t>сельское, лесное хозяйство, охота, рыболовство и рыбоводство</w:t>
      </w:r>
      <w:r w:rsidRPr="00F671D1">
        <w:rPr>
          <w:rFonts w:ascii="Times New Roman" w:hAnsi="Times New Roman" w:cs="Times New Roman"/>
          <w:sz w:val="28"/>
          <w:szCs w:val="28"/>
        </w:rPr>
        <w:t xml:space="preserve"> (раздел А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</w:rPr>
        <w:t>обрабатывающие производства (раздел С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обеспечение электрической энергией, газом и паром; кондиционирование воздуха (раздел </w:t>
      </w:r>
      <w:r w:rsidRPr="00F671D1">
        <w:rPr>
          <w:rStyle w:val="10"/>
          <w:sz w:val="28"/>
          <w:szCs w:val="28"/>
          <w:lang w:val="en-US"/>
        </w:rPr>
        <w:t>D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(раздел </w:t>
      </w:r>
      <w:r w:rsidRPr="00F671D1">
        <w:rPr>
          <w:rStyle w:val="10"/>
          <w:sz w:val="28"/>
          <w:szCs w:val="28"/>
          <w:lang w:val="en-US"/>
        </w:rPr>
        <w:t>E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строительство (раздел </w:t>
      </w:r>
      <w:r w:rsidRPr="00F671D1">
        <w:rPr>
          <w:rStyle w:val="10"/>
          <w:sz w:val="28"/>
          <w:szCs w:val="28"/>
          <w:lang w:val="en-US"/>
        </w:rPr>
        <w:t>F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транспортировка и хранение (раздел </w:t>
      </w:r>
      <w:r w:rsidRPr="00F671D1">
        <w:rPr>
          <w:rStyle w:val="10"/>
          <w:sz w:val="28"/>
          <w:szCs w:val="28"/>
          <w:lang w:val="en-US"/>
        </w:rPr>
        <w:t>H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деятельность в области информации и связи (раздел </w:t>
      </w:r>
      <w:r w:rsidRPr="00F671D1">
        <w:rPr>
          <w:rStyle w:val="10"/>
          <w:sz w:val="28"/>
          <w:szCs w:val="28"/>
          <w:lang w:val="en-US"/>
        </w:rPr>
        <w:t>J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  <w:r w:rsidRPr="00F671D1">
        <w:rPr>
          <w:rStyle w:val="10"/>
          <w:sz w:val="28"/>
          <w:szCs w:val="28"/>
        </w:rPr>
        <w:t xml:space="preserve"> 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деятельность гостиниц и предприятий общественного питания (раздел </w:t>
      </w:r>
      <w:r w:rsidRPr="00F671D1">
        <w:rPr>
          <w:rStyle w:val="10"/>
          <w:sz w:val="28"/>
          <w:szCs w:val="28"/>
          <w:lang w:val="en-US"/>
        </w:rPr>
        <w:t>I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 xml:space="preserve">деятельность административная и сопутствующие дополнительные услуги (раздел </w:t>
      </w:r>
      <w:r w:rsidRPr="00F671D1">
        <w:rPr>
          <w:rStyle w:val="10"/>
          <w:sz w:val="28"/>
          <w:szCs w:val="28"/>
          <w:lang w:val="en-US"/>
        </w:rPr>
        <w:t>H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в области здравоохранения и социальных услуг</w:t>
      </w:r>
      <w:r w:rsidRPr="00F671D1">
        <w:rPr>
          <w:sz w:val="28"/>
          <w:szCs w:val="28"/>
        </w:rPr>
        <w:t xml:space="preserve"> (р</w:t>
      </w:r>
      <w:r w:rsidRPr="00F671D1">
        <w:rPr>
          <w:rStyle w:val="10"/>
          <w:sz w:val="28"/>
          <w:szCs w:val="28"/>
        </w:rPr>
        <w:t>аздел Q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в области культуры, спорта, организации досуга и развлечений (раздел R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в области информации и связи (раздел J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 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профессиональная, научная и техническая (раздел M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t>деятельность в области здравоохранения и социальных услуг (раздел Q</w:t>
      </w:r>
      <w:r w:rsidRPr="00F671D1">
        <w:rPr>
          <w:rFonts w:ascii="Times New Roman" w:hAnsi="Times New Roman" w:cs="Times New Roman"/>
          <w:sz w:val="28"/>
          <w:szCs w:val="28"/>
        </w:rPr>
        <w:t xml:space="preserve"> ОКВЭД);</w:t>
      </w:r>
    </w:p>
    <w:p w:rsidR="00144202" w:rsidRPr="00F671D1" w:rsidRDefault="00144202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Style w:val="10"/>
          <w:sz w:val="28"/>
          <w:szCs w:val="28"/>
        </w:rPr>
        <w:lastRenderedPageBreak/>
        <w:t>водоснабжение; водоотведение, организация сбора и утилизации отходов, деятельность по ликвидации загрязнений (раздел E ОКВЭД).</w:t>
      </w:r>
    </w:p>
    <w:p w:rsidR="005C5065" w:rsidRPr="005C5065" w:rsidRDefault="005C5065" w:rsidP="001442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3) </w:t>
      </w:r>
      <w:r w:rsidRPr="00AD26F2">
        <w:rPr>
          <w:rStyle w:val="10"/>
          <w:sz w:val="28"/>
          <w:szCs w:val="28"/>
        </w:rPr>
        <w:t>отсутстви</w:t>
      </w:r>
      <w:r>
        <w:rPr>
          <w:rStyle w:val="10"/>
          <w:sz w:val="28"/>
          <w:szCs w:val="28"/>
        </w:rPr>
        <w:t>е</w:t>
      </w:r>
      <w:r w:rsidRPr="00AD26F2">
        <w:rPr>
          <w:rStyle w:val="10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процедуре конкурсного производства (в отношении индивидуальных предпринимателей – в процедуре реализации имущества гражданина) и в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 ликвидации или реорганизации</w:t>
      </w:r>
      <w:r w:rsidRPr="005C50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60AA" w:rsidRPr="00450248" w:rsidRDefault="00F860AA" w:rsidP="00144202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 w:rsidRPr="00F671D1">
        <w:rPr>
          <w:rFonts w:ascii="Times New Roman" w:hAnsi="Times New Roman" w:cs="Times New Roman"/>
          <w:sz w:val="28"/>
          <w:szCs w:val="28"/>
        </w:rPr>
        <w:t>4) разработк</w:t>
      </w:r>
      <w:r w:rsidR="005C5065">
        <w:rPr>
          <w:rFonts w:ascii="Times New Roman" w:hAnsi="Times New Roman" w:cs="Times New Roman"/>
          <w:sz w:val="28"/>
          <w:szCs w:val="28"/>
        </w:rPr>
        <w:t>а</w:t>
      </w:r>
      <w:r w:rsidRPr="00F671D1">
        <w:rPr>
          <w:rFonts w:ascii="Times New Roman" w:hAnsi="Times New Roman" w:cs="Times New Roman"/>
          <w:sz w:val="28"/>
          <w:szCs w:val="28"/>
        </w:rPr>
        <w:t xml:space="preserve"> бизнес-плана с целью</w:t>
      </w:r>
      <w:r w:rsidRPr="00F671D1">
        <w:rPr>
          <w:rStyle w:val="10"/>
          <w:sz w:val="28"/>
          <w:szCs w:val="28"/>
        </w:rPr>
        <w:t xml:space="preserve"> привлечения денежных средств на </w:t>
      </w:r>
      <w:r w:rsidRPr="00450248">
        <w:rPr>
          <w:rStyle w:val="10"/>
          <w:sz w:val="28"/>
          <w:szCs w:val="28"/>
        </w:rPr>
        <w:t>реализацию проекта СМСП в кредитных учреждениях</w:t>
      </w:r>
      <w:r w:rsidR="005C5065" w:rsidRPr="00450248">
        <w:rPr>
          <w:rStyle w:val="10"/>
          <w:sz w:val="28"/>
          <w:szCs w:val="28"/>
        </w:rPr>
        <w:t xml:space="preserve"> – в случае предоставления услуги по разработке бизнес-плана</w:t>
      </w:r>
      <w:r w:rsidRPr="00450248">
        <w:rPr>
          <w:rStyle w:val="10"/>
          <w:sz w:val="28"/>
          <w:szCs w:val="28"/>
        </w:rPr>
        <w:t>.</w:t>
      </w:r>
    </w:p>
    <w:p w:rsidR="00450248" w:rsidRPr="00450248" w:rsidRDefault="00450248" w:rsidP="0045024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/>
          <w:sz w:val="28"/>
          <w:szCs w:val="28"/>
        </w:rPr>
        <w:t>12.2. Заявителями предоставляются следующие документы:</w:t>
      </w:r>
    </w:p>
    <w:p w:rsidR="00450248" w:rsidRPr="00450248" w:rsidRDefault="00450248" w:rsidP="0045024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8">
        <w:rPr>
          <w:rFonts w:ascii="Times New Roman" w:hAnsi="Times New Roman" w:cs="Times New Roman"/>
          <w:sz w:val="28"/>
          <w:szCs w:val="28"/>
        </w:rPr>
        <w:t xml:space="preserve">1) заявка по форме согласно </w:t>
      </w:r>
      <w:r w:rsidRPr="00FC33C9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D3C8A" w:rsidRPr="00FC33C9">
        <w:rPr>
          <w:rFonts w:ascii="Times New Roman" w:hAnsi="Times New Roman" w:cs="Times New Roman"/>
          <w:sz w:val="28"/>
          <w:szCs w:val="28"/>
        </w:rPr>
        <w:t>4</w:t>
      </w:r>
      <w:r w:rsidRPr="00450248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AD3C8A">
        <w:rPr>
          <w:rFonts w:ascii="Times New Roman" w:hAnsi="Times New Roman" w:cs="Times New Roman"/>
          <w:sz w:val="28"/>
          <w:szCs w:val="28"/>
        </w:rPr>
        <w:t>.</w:t>
      </w:r>
    </w:p>
    <w:p w:rsidR="00A31E4E" w:rsidRPr="00DC7B15" w:rsidRDefault="00A31E4E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09" w:rsidRPr="00AD26F2" w:rsidRDefault="007755DE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A9" w:rsidRPr="00AD26F2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712809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35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712809" w:rsidRPr="00AD26F2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 w:rsidR="005804A9"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9B7F83" w:rsidRPr="00AD26F2" w:rsidRDefault="009B7F83" w:rsidP="009B7F83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39A" w:rsidRPr="00AD26F2" w:rsidRDefault="00F860AA" w:rsidP="000E439A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FC4D11">
        <w:rPr>
          <w:rStyle w:val="10"/>
          <w:sz w:val="28"/>
          <w:szCs w:val="28"/>
        </w:rPr>
        <w:t>13</w:t>
      </w:r>
      <w:r w:rsidR="000E439A" w:rsidRPr="00AD26F2">
        <w:rPr>
          <w:rStyle w:val="10"/>
          <w:sz w:val="28"/>
          <w:szCs w:val="28"/>
        </w:rPr>
        <w:t xml:space="preserve">.1. </w:t>
      </w:r>
      <w:r w:rsidR="00AD3C8A">
        <w:rPr>
          <w:rStyle w:val="10"/>
          <w:sz w:val="28"/>
          <w:szCs w:val="28"/>
        </w:rPr>
        <w:t>Иные у</w:t>
      </w:r>
      <w:r w:rsidR="007A125F" w:rsidRPr="00AD26F2">
        <w:rPr>
          <w:rStyle w:val="10"/>
          <w:sz w:val="28"/>
          <w:szCs w:val="28"/>
        </w:rPr>
        <w:t>слуг</w:t>
      </w:r>
      <w:r w:rsidR="00243E08" w:rsidRPr="00AD26F2">
        <w:rPr>
          <w:rStyle w:val="10"/>
          <w:sz w:val="28"/>
          <w:szCs w:val="28"/>
        </w:rPr>
        <w:t>и</w:t>
      </w:r>
      <w:r w:rsidR="007A125F" w:rsidRPr="00AD26F2">
        <w:rPr>
          <w:rStyle w:val="10"/>
          <w:sz w:val="28"/>
          <w:szCs w:val="28"/>
        </w:rPr>
        <w:t>, предусмотренные</w:t>
      </w:r>
      <w:r w:rsidR="00243E08" w:rsidRPr="00AD26F2">
        <w:rPr>
          <w:rStyle w:val="10"/>
          <w:sz w:val="28"/>
          <w:szCs w:val="28"/>
        </w:rPr>
        <w:t xml:space="preserve"> пункт</w:t>
      </w:r>
      <w:r w:rsidR="00AD3C8A">
        <w:rPr>
          <w:rStyle w:val="10"/>
          <w:sz w:val="28"/>
          <w:szCs w:val="28"/>
        </w:rPr>
        <w:t>ом</w:t>
      </w:r>
      <w:r w:rsidR="00243E08" w:rsidRPr="00AD26F2">
        <w:rPr>
          <w:rStyle w:val="10"/>
          <w:sz w:val="28"/>
          <w:szCs w:val="28"/>
        </w:rPr>
        <w:t xml:space="preserve"> 2.2 настоящего Регламента, </w:t>
      </w:r>
      <w:r w:rsidR="000E439A" w:rsidRPr="00AD26F2">
        <w:rPr>
          <w:rStyle w:val="10"/>
          <w:sz w:val="28"/>
          <w:szCs w:val="28"/>
        </w:rPr>
        <w:t>предоставля</w:t>
      </w:r>
      <w:r w:rsidR="00243E08" w:rsidRPr="00AD26F2">
        <w:rPr>
          <w:rStyle w:val="10"/>
          <w:sz w:val="28"/>
          <w:szCs w:val="28"/>
        </w:rPr>
        <w:t>ю</w:t>
      </w:r>
      <w:r w:rsidR="000E439A" w:rsidRPr="00AD26F2">
        <w:rPr>
          <w:rStyle w:val="10"/>
          <w:sz w:val="28"/>
          <w:szCs w:val="28"/>
        </w:rPr>
        <w:t>тся</w:t>
      </w:r>
      <w:r w:rsidR="00FC4D11">
        <w:rPr>
          <w:rStyle w:val="10"/>
          <w:sz w:val="28"/>
          <w:szCs w:val="28"/>
        </w:rPr>
        <w:t xml:space="preserve"> в порядке, предусмотренном настоящим разделом.</w:t>
      </w:r>
    </w:p>
    <w:p w:rsidR="000E439A" w:rsidRPr="00AD26F2" w:rsidRDefault="00F860AA" w:rsidP="000E439A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FC4D11">
        <w:rPr>
          <w:rStyle w:val="10"/>
          <w:sz w:val="28"/>
          <w:szCs w:val="28"/>
        </w:rPr>
        <w:t>13</w:t>
      </w:r>
      <w:r w:rsidR="000E439A" w:rsidRPr="00AD26F2">
        <w:rPr>
          <w:rStyle w:val="10"/>
          <w:sz w:val="28"/>
          <w:szCs w:val="28"/>
        </w:rPr>
        <w:t xml:space="preserve">.2. </w:t>
      </w:r>
      <w:r w:rsidR="00AD3C8A">
        <w:rPr>
          <w:rFonts w:ascii="Times New Roman" w:hAnsi="Times New Roman" w:cs="Times New Roman"/>
          <w:sz w:val="28"/>
          <w:szCs w:val="28"/>
        </w:rPr>
        <w:t xml:space="preserve">ГАУ РД «ЦПП РД» </w:t>
      </w:r>
      <w:r w:rsidR="000E439A" w:rsidRPr="00AD26F2">
        <w:rPr>
          <w:rStyle w:val="10"/>
          <w:sz w:val="28"/>
          <w:szCs w:val="28"/>
        </w:rPr>
        <w:t xml:space="preserve">размещает </w:t>
      </w:r>
      <w:r w:rsidR="000E439A" w:rsidRPr="00AD26F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E439A" w:rsidRPr="00AD26F2">
        <w:rPr>
          <w:rStyle w:val="10"/>
          <w:sz w:val="28"/>
          <w:szCs w:val="28"/>
        </w:rPr>
        <w:t>объявление о начале сбора заявок на предоставление услуг.</w:t>
      </w:r>
    </w:p>
    <w:p w:rsidR="00371741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547F95">
        <w:rPr>
          <w:rFonts w:ascii="Times New Roman" w:hAnsi="Times New Roman" w:cs="Times New Roman"/>
          <w:sz w:val="28"/>
          <w:szCs w:val="28"/>
        </w:rPr>
        <w:t>13</w:t>
      </w:r>
      <w:r w:rsidR="00371741" w:rsidRPr="00AD26F2">
        <w:rPr>
          <w:rFonts w:ascii="Times New Roman" w:hAnsi="Times New Roman" w:cs="Times New Roman"/>
          <w:sz w:val="28"/>
          <w:szCs w:val="28"/>
        </w:rPr>
        <w:t>.</w:t>
      </w:r>
      <w:r w:rsidR="000A3F64">
        <w:rPr>
          <w:rFonts w:ascii="Times New Roman" w:hAnsi="Times New Roman" w:cs="Times New Roman"/>
          <w:sz w:val="28"/>
          <w:szCs w:val="28"/>
        </w:rPr>
        <w:t>3</w:t>
      </w:r>
      <w:r w:rsidR="00371741" w:rsidRPr="00AD26F2">
        <w:rPr>
          <w:rFonts w:ascii="Times New Roman" w:hAnsi="Times New Roman" w:cs="Times New Roman"/>
          <w:sz w:val="28"/>
          <w:szCs w:val="28"/>
        </w:rPr>
        <w:t>. Заявка</w:t>
      </w:r>
      <w:r w:rsidR="00371741" w:rsidRPr="00AD26F2">
        <w:rPr>
          <w:rStyle w:val="10"/>
          <w:sz w:val="28"/>
          <w:szCs w:val="28"/>
        </w:rPr>
        <w:t xml:space="preserve"> направляется в адрес </w:t>
      </w:r>
      <w:r w:rsidR="00AD3C8A">
        <w:rPr>
          <w:rFonts w:ascii="Times New Roman" w:hAnsi="Times New Roman" w:cs="Times New Roman"/>
          <w:sz w:val="28"/>
          <w:szCs w:val="28"/>
        </w:rPr>
        <w:t>ГАУ РД «ЦПП РД»</w:t>
      </w:r>
      <w:r w:rsidR="00AD3C8A" w:rsidRPr="00AD26F2">
        <w:rPr>
          <w:rStyle w:val="10"/>
          <w:sz w:val="28"/>
          <w:szCs w:val="28"/>
        </w:rPr>
        <w:t xml:space="preserve"> </w:t>
      </w:r>
      <w:r w:rsidR="00371741" w:rsidRPr="00AD26F2">
        <w:rPr>
          <w:rStyle w:val="10"/>
          <w:sz w:val="28"/>
          <w:szCs w:val="28"/>
        </w:rPr>
        <w:t>(с пометкой «для Центра поддержки предпринимательства») нарочно</w:t>
      </w:r>
      <w:r w:rsidR="00547F95">
        <w:rPr>
          <w:rStyle w:val="10"/>
          <w:sz w:val="28"/>
          <w:szCs w:val="28"/>
        </w:rPr>
        <w:t xml:space="preserve"> либо</w:t>
      </w:r>
      <w:r w:rsidR="00371741" w:rsidRPr="00AD26F2">
        <w:rPr>
          <w:rStyle w:val="10"/>
          <w:sz w:val="28"/>
          <w:szCs w:val="28"/>
        </w:rPr>
        <w:t xml:space="preserve"> почтовой связью.</w:t>
      </w:r>
    </w:p>
    <w:p w:rsidR="000E439A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B15">
        <w:rPr>
          <w:rFonts w:ascii="Times New Roman" w:hAnsi="Times New Roman"/>
          <w:sz w:val="28"/>
          <w:szCs w:val="28"/>
        </w:rPr>
        <w:t>13</w:t>
      </w:r>
      <w:r w:rsidR="00371741" w:rsidRPr="00AD26F2">
        <w:rPr>
          <w:rFonts w:ascii="Times New Roman" w:hAnsi="Times New Roman"/>
          <w:sz w:val="28"/>
          <w:szCs w:val="28"/>
        </w:rPr>
        <w:t>.</w:t>
      </w:r>
      <w:r w:rsidR="000A3F64">
        <w:rPr>
          <w:rFonts w:ascii="Times New Roman" w:hAnsi="Times New Roman"/>
          <w:sz w:val="28"/>
          <w:szCs w:val="28"/>
        </w:rPr>
        <w:t>4</w:t>
      </w:r>
      <w:r w:rsidR="00371741" w:rsidRPr="00AD26F2">
        <w:rPr>
          <w:rFonts w:ascii="Times New Roman" w:hAnsi="Times New Roman"/>
          <w:sz w:val="28"/>
          <w:szCs w:val="28"/>
        </w:rPr>
        <w:t>. Срок для принятия заявок на оказание услуг указывается в объявлении о начале сбора заявок и не может составлять менее 10 рабочих дней с даты размещения объявления.</w:t>
      </w:r>
    </w:p>
    <w:p w:rsidR="00FD7D1B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B15">
        <w:rPr>
          <w:rStyle w:val="10"/>
          <w:sz w:val="28"/>
          <w:szCs w:val="28"/>
        </w:rPr>
        <w:t>13</w:t>
      </w:r>
      <w:r w:rsidR="00FD7D1B" w:rsidRPr="00AD26F2"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5</w:t>
      </w:r>
      <w:r w:rsidR="00FD7D1B" w:rsidRPr="00AD26F2">
        <w:rPr>
          <w:rStyle w:val="10"/>
          <w:sz w:val="28"/>
          <w:szCs w:val="28"/>
        </w:rPr>
        <w:t>. Заявки, поданные заявителями позднее установленного срока, регистрации не подлежат.</w:t>
      </w:r>
    </w:p>
    <w:p w:rsidR="000A05F2" w:rsidRPr="00AD26F2" w:rsidRDefault="00F860AA" w:rsidP="000A05F2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Style w:val="10"/>
          <w:sz w:val="28"/>
          <w:szCs w:val="28"/>
        </w:rPr>
      </w:pPr>
      <w:r w:rsidRPr="00547F95">
        <w:rPr>
          <w:rStyle w:val="10"/>
          <w:sz w:val="28"/>
          <w:szCs w:val="28"/>
        </w:rPr>
        <w:t>13</w:t>
      </w:r>
      <w:r w:rsidR="000A05F2" w:rsidRPr="00AD26F2"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6</w:t>
      </w:r>
      <w:r w:rsidR="000A05F2" w:rsidRPr="00AD26F2">
        <w:rPr>
          <w:rStyle w:val="10"/>
          <w:sz w:val="28"/>
          <w:szCs w:val="28"/>
        </w:rPr>
        <w:t>. В случае, если на одну и ту же услугу подано несколько заявок, преимущественно</w:t>
      </w:r>
      <w:r w:rsidR="005C0983">
        <w:rPr>
          <w:rStyle w:val="10"/>
          <w:sz w:val="28"/>
          <w:szCs w:val="28"/>
        </w:rPr>
        <w:t>е право на получение услуги имее</w:t>
      </w:r>
      <w:r w:rsidR="000A05F2" w:rsidRPr="00AD26F2">
        <w:rPr>
          <w:rStyle w:val="10"/>
          <w:sz w:val="28"/>
          <w:szCs w:val="28"/>
        </w:rPr>
        <w:t>т заявител</w:t>
      </w:r>
      <w:r w:rsidR="005C0983">
        <w:rPr>
          <w:rStyle w:val="10"/>
          <w:sz w:val="28"/>
          <w:szCs w:val="28"/>
        </w:rPr>
        <w:t>ь</w:t>
      </w:r>
      <w:r w:rsidR="000A05F2" w:rsidRPr="00AD26F2">
        <w:rPr>
          <w:rStyle w:val="10"/>
          <w:sz w:val="28"/>
          <w:szCs w:val="28"/>
        </w:rPr>
        <w:t>, заявка котор</w:t>
      </w:r>
      <w:r w:rsidR="005C0983">
        <w:rPr>
          <w:rStyle w:val="10"/>
          <w:sz w:val="28"/>
          <w:szCs w:val="28"/>
        </w:rPr>
        <w:t>ого</w:t>
      </w:r>
      <w:r w:rsidR="000A05F2" w:rsidRPr="00AD26F2">
        <w:rPr>
          <w:rStyle w:val="10"/>
          <w:sz w:val="28"/>
          <w:szCs w:val="28"/>
        </w:rPr>
        <w:t xml:space="preserve"> </w:t>
      </w:r>
      <w:r w:rsidR="001802FD">
        <w:rPr>
          <w:rStyle w:val="10"/>
          <w:sz w:val="28"/>
          <w:szCs w:val="28"/>
        </w:rPr>
        <w:t>подана</w:t>
      </w:r>
      <w:r w:rsidR="00547F95">
        <w:rPr>
          <w:rStyle w:val="10"/>
          <w:sz w:val="28"/>
          <w:szCs w:val="28"/>
        </w:rPr>
        <w:t xml:space="preserve"> ранее</w:t>
      </w:r>
      <w:r w:rsidR="000A05F2" w:rsidRPr="00AD26F2">
        <w:rPr>
          <w:rStyle w:val="10"/>
          <w:sz w:val="28"/>
          <w:szCs w:val="28"/>
        </w:rPr>
        <w:t>.</w:t>
      </w:r>
    </w:p>
    <w:p w:rsidR="000A05F2" w:rsidRPr="00051BFF" w:rsidRDefault="00F860AA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A373EC">
        <w:rPr>
          <w:spacing w:val="0"/>
          <w:sz w:val="28"/>
          <w:szCs w:val="28"/>
        </w:rPr>
        <w:t>13</w:t>
      </w:r>
      <w:r w:rsidR="000A05F2" w:rsidRPr="00AD26F2">
        <w:rPr>
          <w:spacing w:val="0"/>
          <w:sz w:val="28"/>
          <w:szCs w:val="28"/>
        </w:rPr>
        <w:t>.</w:t>
      </w:r>
      <w:r w:rsidR="000A3F64">
        <w:rPr>
          <w:spacing w:val="0"/>
          <w:sz w:val="28"/>
          <w:szCs w:val="28"/>
        </w:rPr>
        <w:t>7</w:t>
      </w:r>
      <w:r w:rsidR="000A05F2" w:rsidRPr="00AD26F2">
        <w:rPr>
          <w:spacing w:val="0"/>
          <w:sz w:val="28"/>
          <w:szCs w:val="28"/>
        </w:rPr>
        <w:t>.</w:t>
      </w:r>
      <w:r w:rsidR="00A373EC">
        <w:rPr>
          <w:spacing w:val="0"/>
          <w:sz w:val="28"/>
          <w:szCs w:val="28"/>
        </w:rPr>
        <w:t xml:space="preserve"> С получателем </w:t>
      </w:r>
      <w:r w:rsidR="00A373EC" w:rsidRPr="00EB0F5E">
        <w:rPr>
          <w:spacing w:val="0"/>
          <w:sz w:val="28"/>
          <w:szCs w:val="28"/>
        </w:rPr>
        <w:t>услуг заключается</w:t>
      </w:r>
      <w:r w:rsidR="000A05F2" w:rsidRPr="00EB0F5E">
        <w:rPr>
          <w:spacing w:val="0"/>
          <w:sz w:val="28"/>
          <w:szCs w:val="28"/>
        </w:rPr>
        <w:t xml:space="preserve"> </w:t>
      </w:r>
      <w:r w:rsidR="00C04B42">
        <w:rPr>
          <w:spacing w:val="0"/>
          <w:sz w:val="28"/>
          <w:szCs w:val="28"/>
        </w:rPr>
        <w:t>соглашение</w:t>
      </w:r>
      <w:r w:rsidR="000A05F2" w:rsidRPr="00EB0F5E">
        <w:rPr>
          <w:spacing w:val="0"/>
          <w:sz w:val="28"/>
          <w:szCs w:val="28"/>
        </w:rPr>
        <w:t>, включающ</w:t>
      </w:r>
      <w:r w:rsidR="00C04B42">
        <w:rPr>
          <w:spacing w:val="0"/>
          <w:sz w:val="28"/>
          <w:szCs w:val="28"/>
        </w:rPr>
        <w:t>ее</w:t>
      </w:r>
      <w:r w:rsidR="000A05F2" w:rsidRPr="00EB0F5E">
        <w:rPr>
          <w:spacing w:val="0"/>
          <w:sz w:val="28"/>
          <w:szCs w:val="28"/>
        </w:rPr>
        <w:t>:</w:t>
      </w:r>
    </w:p>
    <w:p w:rsidR="000A05F2" w:rsidRPr="00051BFF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051BFF">
        <w:rPr>
          <w:spacing w:val="0"/>
          <w:sz w:val="28"/>
          <w:szCs w:val="28"/>
        </w:rPr>
        <w:t>1) наименование услуги, сроки и условия предоставления услуги;</w:t>
      </w:r>
    </w:p>
    <w:p w:rsidR="000A05F2" w:rsidRPr="00051BFF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rStyle w:val="10"/>
          <w:sz w:val="28"/>
          <w:szCs w:val="28"/>
        </w:rPr>
      </w:pPr>
      <w:r w:rsidRPr="00051BFF">
        <w:rPr>
          <w:rStyle w:val="10"/>
          <w:sz w:val="28"/>
          <w:szCs w:val="28"/>
        </w:rPr>
        <w:t>2) со</w:t>
      </w:r>
      <w:r w:rsidR="00051BFF" w:rsidRPr="00051BFF">
        <w:rPr>
          <w:rStyle w:val="10"/>
          <w:sz w:val="28"/>
          <w:szCs w:val="28"/>
        </w:rPr>
        <w:t>гласие</w:t>
      </w:r>
      <w:r w:rsidR="00456BF0">
        <w:rPr>
          <w:rStyle w:val="10"/>
          <w:sz w:val="28"/>
          <w:szCs w:val="28"/>
        </w:rPr>
        <w:t xml:space="preserve"> получателя услуг</w:t>
      </w:r>
      <w:r w:rsidR="00051BFF" w:rsidRPr="00051BFF">
        <w:rPr>
          <w:rStyle w:val="10"/>
          <w:sz w:val="28"/>
          <w:szCs w:val="28"/>
        </w:rPr>
        <w:t xml:space="preserve"> на участие в опросах ЦПП;</w:t>
      </w:r>
    </w:p>
    <w:p w:rsidR="00051BFF" w:rsidRDefault="00051BFF" w:rsidP="00051BFF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051BFF">
        <w:rPr>
          <w:rStyle w:val="10"/>
          <w:sz w:val="28"/>
          <w:szCs w:val="28"/>
        </w:rPr>
        <w:t>3)</w:t>
      </w:r>
      <w:r w:rsidRPr="00051BFF">
        <w:rPr>
          <w:spacing w:val="0"/>
          <w:sz w:val="28"/>
          <w:szCs w:val="28"/>
        </w:rPr>
        <w:t xml:space="preserve"> обязательство </w:t>
      </w:r>
      <w:r w:rsidRPr="00051BFF">
        <w:rPr>
          <w:bCs/>
          <w:sz w:val="28"/>
          <w:szCs w:val="28"/>
        </w:rPr>
        <w:t>установить партнерские отношения с третьими лицами – в случае предоставления услуги по</w:t>
      </w:r>
      <w:r w:rsidRPr="00051BFF">
        <w:rPr>
          <w:sz w:val="28"/>
          <w:szCs w:val="28"/>
        </w:rPr>
        <w:t xml:space="preserve"> обеспечению участия СМСП в выставочно-ярмарочных мероприятиях</w:t>
      </w:r>
      <w:r w:rsidR="00456BF0" w:rsidRPr="00456BF0">
        <w:rPr>
          <w:sz w:val="28"/>
          <w:szCs w:val="28"/>
        </w:rPr>
        <w:t>;</w:t>
      </w:r>
    </w:p>
    <w:p w:rsidR="00456BF0" w:rsidRPr="00456BF0" w:rsidRDefault="00456BF0" w:rsidP="00051BFF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4) требования к отчетным документам получателя услуг.</w:t>
      </w:r>
    </w:p>
    <w:p w:rsidR="000A05F2" w:rsidRPr="00AD26F2" w:rsidRDefault="00C04B4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Соглашение</w:t>
      </w:r>
      <w:r w:rsidR="000A05F2" w:rsidRPr="00051BFF">
        <w:rPr>
          <w:spacing w:val="0"/>
          <w:sz w:val="28"/>
          <w:szCs w:val="28"/>
        </w:rPr>
        <w:t>, предусмотренн</w:t>
      </w:r>
      <w:r>
        <w:rPr>
          <w:spacing w:val="0"/>
          <w:sz w:val="28"/>
          <w:szCs w:val="28"/>
        </w:rPr>
        <w:t>ое</w:t>
      </w:r>
      <w:r w:rsidR="000A05F2" w:rsidRPr="00AD26F2">
        <w:rPr>
          <w:spacing w:val="0"/>
          <w:sz w:val="28"/>
          <w:szCs w:val="28"/>
        </w:rPr>
        <w:t xml:space="preserve"> настоящим пунктом, заключается при условии поступления в </w:t>
      </w:r>
      <w:r>
        <w:rPr>
          <w:sz w:val="28"/>
          <w:szCs w:val="28"/>
        </w:rPr>
        <w:t>ГАУ РД «ЦПП РД»</w:t>
      </w:r>
      <w:r>
        <w:rPr>
          <w:sz w:val="28"/>
          <w:szCs w:val="28"/>
        </w:rPr>
        <w:t xml:space="preserve"> </w:t>
      </w:r>
      <w:r w:rsidR="000A05F2" w:rsidRPr="00AD26F2">
        <w:rPr>
          <w:spacing w:val="0"/>
          <w:sz w:val="28"/>
          <w:szCs w:val="28"/>
        </w:rPr>
        <w:t>средств, предусмотренных на реализацию соответствующего мероприятия.</w:t>
      </w:r>
    </w:p>
    <w:p w:rsidR="00F860AA" w:rsidRDefault="00F860AA" w:rsidP="000A05F2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trike/>
          <w:sz w:val="28"/>
          <w:szCs w:val="28"/>
        </w:rPr>
      </w:pPr>
    </w:p>
    <w:p w:rsidR="00AD3C8A" w:rsidRDefault="00AD3C8A" w:rsidP="00350B28">
      <w:pPr>
        <w:tabs>
          <w:tab w:val="left" w:pos="567"/>
        </w:tabs>
        <w:spacing w:after="0" w:line="240" w:lineRule="auto"/>
        <w:ind w:right="-1"/>
        <w:jc w:val="both"/>
        <w:rPr>
          <w:rStyle w:val="10"/>
          <w:strike/>
          <w:sz w:val="28"/>
          <w:szCs w:val="28"/>
        </w:rPr>
      </w:pPr>
    </w:p>
    <w:p w:rsidR="00AD3C8A" w:rsidRDefault="00AD3C8A" w:rsidP="00350B28">
      <w:pPr>
        <w:tabs>
          <w:tab w:val="left" w:pos="567"/>
        </w:tabs>
        <w:spacing w:after="0" w:line="240" w:lineRule="auto"/>
        <w:ind w:right="-1"/>
        <w:jc w:val="both"/>
        <w:rPr>
          <w:rStyle w:val="10"/>
          <w:strike/>
          <w:sz w:val="28"/>
          <w:szCs w:val="28"/>
        </w:rPr>
        <w:sectPr w:rsidR="00AD3C8A" w:rsidSect="00A31E4E">
          <w:footerReference w:type="default" r:id="rId10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C6525C" w:rsidRPr="00AD26F2" w:rsidTr="00084FCC">
        <w:trPr>
          <w:trHeight w:val="709"/>
        </w:trPr>
        <w:tc>
          <w:tcPr>
            <w:tcW w:w="4395" w:type="dxa"/>
          </w:tcPr>
          <w:p w:rsidR="0014640B" w:rsidRPr="00917DC5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4640B" w:rsidRPr="00084FCC" w:rsidRDefault="0014640B" w:rsidP="00FC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43AAC" w:rsidRPr="00084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40B" w:rsidRPr="00AD26F2" w:rsidRDefault="0014640B" w:rsidP="00FC3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750F0" w:rsidRPr="00084FCC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750F0" w:rsidRPr="00084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43E0A" w:rsidRPr="0008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4FCC" w:rsidRPr="00084FCC" w:rsidRDefault="00084FCC" w:rsidP="00084F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FCC">
        <w:rPr>
          <w:rFonts w:ascii="Times New Roman" w:hAnsi="Times New Roman" w:cs="Times New Roman"/>
          <w:b/>
          <w:sz w:val="20"/>
          <w:szCs w:val="20"/>
        </w:rPr>
        <w:t>ГАУ РД «Центр поддержки предпринимательства Республики Дагестан»</w:t>
      </w:r>
    </w:p>
    <w:p w:rsidR="00084FCC" w:rsidRPr="00084FCC" w:rsidRDefault="00084FCC" w:rsidP="00084F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FCC">
        <w:rPr>
          <w:rFonts w:ascii="Times New Roman" w:hAnsi="Times New Roman" w:cs="Times New Roman"/>
          <w:b/>
          <w:sz w:val="20"/>
          <w:szCs w:val="20"/>
        </w:rPr>
        <w:t>367010, г. Махачкала, ул. Гагарина, д. 120, 4-этаж.</w:t>
      </w:r>
      <w:r w:rsidRPr="00084FCC">
        <w:rPr>
          <w:rFonts w:ascii="Times New Roman" w:hAnsi="Times New Roman" w:cs="Times New Roman"/>
          <w:b/>
          <w:sz w:val="20"/>
          <w:szCs w:val="20"/>
        </w:rPr>
        <w:br/>
        <w:t xml:space="preserve">тел. 8(988) 291-03-90; 8(988) 292-17-60; </w:t>
      </w:r>
      <w:r w:rsidRPr="00084FCC">
        <w:rPr>
          <w:rFonts w:ascii="Times New Roman" w:hAnsi="Times New Roman" w:cs="Times New Roman"/>
          <w:b/>
          <w:sz w:val="20"/>
          <w:szCs w:val="20"/>
          <w:lang w:val="en-US"/>
        </w:rPr>
        <w:t>Cppdag</w:t>
      </w:r>
      <w:r w:rsidRPr="00084FCC">
        <w:rPr>
          <w:rFonts w:ascii="Times New Roman" w:hAnsi="Times New Roman" w:cs="Times New Roman"/>
          <w:b/>
          <w:sz w:val="20"/>
          <w:szCs w:val="20"/>
        </w:rPr>
        <w:t>@</w:t>
      </w:r>
      <w:r w:rsidRPr="00084FC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84FCC">
        <w:rPr>
          <w:rFonts w:ascii="Times New Roman" w:hAnsi="Times New Roman" w:cs="Times New Roman"/>
          <w:b/>
          <w:sz w:val="20"/>
          <w:szCs w:val="20"/>
        </w:rPr>
        <w:t>.ru</w:t>
      </w:r>
    </w:p>
    <w:p w:rsidR="00084FCC" w:rsidRPr="00084FCC" w:rsidRDefault="00084FCC" w:rsidP="00084F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4FCC" w:rsidRPr="00084FCC" w:rsidRDefault="00084FCC" w:rsidP="00084F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FCC">
        <w:rPr>
          <w:rFonts w:ascii="Times New Roman" w:hAnsi="Times New Roman" w:cs="Times New Roman"/>
          <w:b/>
          <w:sz w:val="20"/>
          <w:szCs w:val="20"/>
        </w:rPr>
        <w:t xml:space="preserve">Заявка на получение услуг субъекта малого (среднего) предпринимательства, или лица, желающего организовать предпринимательскую деятельность </w:t>
      </w:r>
      <w:r w:rsidRPr="00084FCC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466"/>
        <w:gridCol w:w="5016"/>
        <w:gridCol w:w="4465"/>
        <w:gridCol w:w="245"/>
      </w:tblGrid>
      <w:tr w:rsidR="00084FCC" w:rsidRPr="00084FCC" w:rsidTr="0050615B">
        <w:trPr>
          <w:gridBefore w:val="1"/>
          <w:wBefore w:w="260" w:type="dxa"/>
          <w:trHeight w:val="502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заявителя </w:t>
            </w:r>
            <w:r w:rsidRPr="00084F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полностью)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64" w:right="352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344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заявителя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23" w:right="352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1432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Вид услуги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right="3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Консультационные услуги по вопросам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182" w:right="352" w:hanging="1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начала ведения собственного дела для    физических лиц, желающих организовать предпринимательскую деятельность</w:t>
            </w:r>
          </w:p>
          <w:p w:rsidR="00084FCC" w:rsidRPr="00084FCC" w:rsidRDefault="00084FCC" w:rsidP="00084FCC">
            <w:pPr>
              <w:pStyle w:val="af3"/>
              <w:shd w:val="clear" w:color="auto" w:fill="FFFFFF"/>
              <w:spacing w:after="0" w:line="240" w:lineRule="auto"/>
              <w:ind w:left="182" w:right="41" w:hanging="2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финансового планирования, бух. учета, налогообложения, привлечения займов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 w:right="3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маркетингового сопровождения и бизнес-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 w:right="3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планированию СМСП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патентно-лицензионного сопровождения СМСП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 w:right="3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правового обеспечения деятельности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 w:right="3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информационного сопровождения СМСП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подбора персонала, трудового законодательства</w:t>
            </w:r>
          </w:p>
          <w:p w:rsidR="00084FCC" w:rsidRPr="00084FCC" w:rsidRDefault="00084FCC" w:rsidP="00084FCC">
            <w:pPr>
              <w:shd w:val="clear" w:color="auto" w:fill="FFFFFF"/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иные вопросы по содействию деятельности СМСП</w:t>
            </w:r>
          </w:p>
        </w:tc>
      </w:tr>
      <w:tr w:rsidR="00084FCC" w:rsidRPr="00084FCC" w:rsidTr="0050615B">
        <w:trPr>
          <w:gridBefore w:val="1"/>
          <w:wBefore w:w="260" w:type="dxa"/>
          <w:trHeight w:val="385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Индивидуального предпринимателя, физического лица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spacing w:after="0" w:line="240" w:lineRule="auto"/>
              <w:ind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429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 организации (полностью)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keepNext/>
              <w:spacing w:after="0" w:line="240" w:lineRule="auto"/>
              <w:ind w:hanging="13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342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Адрес организации, индивидуального предпринимателя, лица, желающего организовать предпринимательскую деятельность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keepNext/>
              <w:spacing w:after="0" w:line="240" w:lineRule="auto"/>
              <w:ind w:hanging="136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406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ИНН, ОГРН, ОКВЭД организации, Индивидуального предпринимателя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keepNext/>
              <w:spacing w:after="0" w:line="240" w:lineRule="auto"/>
              <w:ind w:hanging="136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482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за предшествующий календарный год (кол-во чел.)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keepNext/>
              <w:spacing w:after="0" w:line="240" w:lineRule="auto"/>
              <w:ind w:hanging="23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CC" w:rsidRPr="00084FCC" w:rsidTr="0050615B">
        <w:trPr>
          <w:gridBefore w:val="1"/>
          <w:wBefore w:w="260" w:type="dxa"/>
          <w:trHeight w:val="380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 </w:t>
            </w:r>
            <w:r w:rsidRPr="00084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84F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keepNext/>
              <w:spacing w:after="0" w:line="240" w:lineRule="auto"/>
              <w:ind w:hanging="136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84FCC" w:rsidRPr="00084FCC" w:rsidTr="0050615B">
        <w:trPr>
          <w:gridBefore w:val="1"/>
          <w:wBefore w:w="260" w:type="dxa"/>
          <w:trHeight w:val="439"/>
          <w:jc w:val="center"/>
        </w:trPr>
        <w:tc>
          <w:tcPr>
            <w:tcW w:w="46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016" w:type="dxa"/>
            <w:shd w:val="clear" w:color="auto" w:fill="D9D9D9"/>
            <w:vAlign w:val="center"/>
          </w:tcPr>
          <w:p w:rsidR="00084FCC" w:rsidRPr="00084FCC" w:rsidRDefault="00084FCC" w:rsidP="00084FCC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084FCC" w:rsidRPr="00084FCC" w:rsidRDefault="00084FCC" w:rsidP="0008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CC" w:rsidRPr="00084FCC" w:rsidTr="0050615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45" w:type="dxa"/>
          <w:trHeight w:val="1358"/>
        </w:trPr>
        <w:tc>
          <w:tcPr>
            <w:tcW w:w="10207" w:type="dxa"/>
            <w:gridSpan w:val="4"/>
            <w:shd w:val="clear" w:color="auto" w:fill="auto"/>
          </w:tcPr>
          <w:p w:rsidR="00084FCC" w:rsidRPr="00084FCC" w:rsidRDefault="00084FCC" w:rsidP="0008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ГАУ РД «Центр поддержки предпринимательства Республики Дагестан</w:t>
            </w: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84FCC" w:rsidRPr="00084FCC" w:rsidRDefault="00084FCC" w:rsidP="00084FC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*________________________________                     * /____________________________________/</w:t>
            </w:r>
          </w:p>
          <w:p w:rsidR="00084FCC" w:rsidRPr="00084FCC" w:rsidRDefault="00084FCC" w:rsidP="00084FCC">
            <w:pPr>
              <w:spacing w:after="0" w:line="240" w:lineRule="auto"/>
              <w:ind w:hanging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(</w:t>
            </w: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подпись)                                                                                   (расшифровка подписи)</w:t>
            </w:r>
          </w:p>
          <w:p w:rsidR="00084FCC" w:rsidRPr="00084FCC" w:rsidRDefault="00084FCC" w:rsidP="00084FCC">
            <w:pPr>
              <w:spacing w:after="0" w:line="240" w:lineRule="auto"/>
              <w:ind w:hanging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4F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</w:p>
        </w:tc>
      </w:tr>
    </w:tbl>
    <w:p w:rsidR="00084FCC" w:rsidRPr="00084FCC" w:rsidRDefault="00084FCC" w:rsidP="00084F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4F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Услуга оказана в соответствии с заявкой, качественно и в срок!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4F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84F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Руководитель малого (среднего) предприятия, ИП, ФЛ, иное уполномоченное лицо     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F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84F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*_______________________________                                           *_________</w:t>
      </w:r>
      <w:r w:rsidRPr="00084FC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FCC">
        <w:rPr>
          <w:rFonts w:ascii="Times New Roman" w:hAnsi="Times New Roman" w:cs="Times New Roman"/>
          <w:b/>
          <w:sz w:val="20"/>
          <w:szCs w:val="20"/>
        </w:rPr>
        <w:t xml:space="preserve">                          (подпись)                                                                               (расшифровка подписи)    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FCC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4FC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084F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FC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«</w:t>
      </w:r>
      <w:r w:rsidRPr="00084FCC">
        <w:rPr>
          <w:rFonts w:ascii="Times New Roman" w:hAnsi="Times New Roman" w:cs="Times New Roman"/>
          <w:b/>
          <w:sz w:val="20"/>
          <w:szCs w:val="20"/>
        </w:rPr>
        <w:t>____ »___________ 2018 г.</w:t>
      </w: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4FCC" w:rsidRPr="00084FCC" w:rsidRDefault="00084FCC" w:rsidP="0008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FCC" w:rsidRPr="00084FCC" w:rsidRDefault="00084FCC" w:rsidP="00084FCC">
      <w:pPr>
        <w:spacing w:after="0" w:line="240" w:lineRule="auto"/>
        <w:rPr>
          <w:rFonts w:ascii="Times New Roman" w:hAnsi="Times New Roman" w:cs="Times New Roman"/>
          <w:b/>
        </w:rPr>
      </w:pPr>
    </w:p>
    <w:p w:rsidR="00084FCC" w:rsidRDefault="0008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FCC" w:rsidRPr="00084FCC" w:rsidRDefault="00084FCC" w:rsidP="00084FCC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554F" w:rsidRDefault="00084FCC" w:rsidP="00084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к Регламенту предоставления услуг</w:t>
      </w:r>
    </w:p>
    <w:p w:rsidR="00084FCC" w:rsidRDefault="00084FCC" w:rsidP="00084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FCC" w:rsidRDefault="00084FCC" w:rsidP="0008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CC" w:rsidRPr="00084FCC" w:rsidRDefault="00084FCC" w:rsidP="0008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Заявление №____</w:t>
      </w:r>
    </w:p>
    <w:p w:rsidR="00084FCC" w:rsidRPr="00084FCC" w:rsidRDefault="00084FCC" w:rsidP="0008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(запрос) на оказание услуг(и)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1. Заявитель: _____________________________________________________________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 (при наличии):______________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3. ИНН:______________________________________________________________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4. ОГРН (ОГРНИП):___________________________________________________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5. Реквизиты: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5.1. Юридический адрес, домашний адрес (для индивидуальных предпринимателей, физических лиц):______________________________________________________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4FCC" w:rsidRPr="00084FCC" w:rsidRDefault="00084FCC" w:rsidP="0008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Почтовый индекс, субъект РФ, район, населенный пункт, улица, номер дома, корпус, квартира, офис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5.2. Фактический адрес:_________________________________________________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4FCC" w:rsidRPr="00084FCC" w:rsidRDefault="00084FCC" w:rsidP="0008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Почтовый индекс, субъект РФ, район, населенный пункт, улица, номер дома, корпус, квартира, офис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5.3. Контактные данные: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Контактное лицо:_________________________________________________________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Телефон:_________________________</w:t>
      </w:r>
      <w:r w:rsidRPr="00084F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4FCC">
        <w:rPr>
          <w:rFonts w:ascii="Times New Roman" w:hAnsi="Times New Roman" w:cs="Times New Roman"/>
          <w:sz w:val="24"/>
          <w:szCs w:val="24"/>
        </w:rPr>
        <w:t xml:space="preserve">- </w:t>
      </w:r>
      <w:r w:rsidRPr="00084F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4F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6. Краткая справка о деятельности субъекта МСП: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6.1. Код ОКВЭД с расшифровкой:___________________________________________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в лице:__________________________________________________________________</w:t>
      </w:r>
    </w:p>
    <w:p w:rsidR="00084FCC" w:rsidRPr="00084FCC" w:rsidRDefault="00084FCC" w:rsidP="0008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(должность)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4FCC" w:rsidRPr="00084FCC" w:rsidRDefault="00084FCC" w:rsidP="0008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основании:_______________________________________________</w:t>
      </w:r>
    </w:p>
    <w:p w:rsidR="00084FCC" w:rsidRPr="00084FCC" w:rsidRDefault="00084FCC" w:rsidP="00084F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Заявитель просит ГАУ РД «ЦПП РД» оказать следующие услуги:</w:t>
      </w:r>
    </w:p>
    <w:tbl>
      <w:tblPr>
        <w:tblpPr w:leftFromText="180" w:rightFromText="18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3051"/>
      </w:tblGrid>
      <w:tr w:rsidR="00084FCC" w:rsidRPr="00084FCC" w:rsidTr="0050615B">
        <w:trPr>
          <w:trHeight w:val="530"/>
        </w:trPr>
        <w:tc>
          <w:tcPr>
            <w:tcW w:w="743" w:type="dxa"/>
            <w:vAlign w:val="center"/>
          </w:tcPr>
          <w:p w:rsidR="00084FCC" w:rsidRPr="00084FCC" w:rsidRDefault="00084FCC" w:rsidP="0050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84FCC" w:rsidRPr="00084FCC" w:rsidRDefault="00084FCC" w:rsidP="005061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4FCC" w:rsidRPr="00084FCC" w:rsidRDefault="00084FCC" w:rsidP="005061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51" w:type="dxa"/>
            <w:vAlign w:val="center"/>
          </w:tcPr>
          <w:p w:rsidR="00084FCC" w:rsidRPr="00084FCC" w:rsidRDefault="00084FCC" w:rsidP="005061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84FCC" w:rsidRPr="00084FCC" w:rsidTr="0050615B">
        <w:tc>
          <w:tcPr>
            <w:tcW w:w="743" w:type="dxa"/>
            <w:vAlign w:val="center"/>
          </w:tcPr>
          <w:p w:rsidR="00084FCC" w:rsidRPr="00084FCC" w:rsidRDefault="00084FCC" w:rsidP="0050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4FCC" w:rsidRPr="00084FCC" w:rsidRDefault="00084FCC" w:rsidP="0050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084FCC" w:rsidRPr="00084FCC" w:rsidRDefault="00084FCC" w:rsidP="005061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CC" w:rsidRPr="00084FCC" w:rsidTr="0050615B">
        <w:tc>
          <w:tcPr>
            <w:tcW w:w="743" w:type="dxa"/>
            <w:vAlign w:val="center"/>
          </w:tcPr>
          <w:p w:rsidR="00084FCC" w:rsidRPr="00084FCC" w:rsidRDefault="00084FCC" w:rsidP="0050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84FCC" w:rsidRPr="00084FCC" w:rsidRDefault="00084FCC" w:rsidP="005061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084FCC" w:rsidRPr="00084FCC" w:rsidRDefault="00084FCC" w:rsidP="005061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CC" w:rsidRPr="00084FCC" w:rsidTr="0050615B">
        <w:tc>
          <w:tcPr>
            <w:tcW w:w="743" w:type="dxa"/>
            <w:vAlign w:val="center"/>
          </w:tcPr>
          <w:p w:rsidR="00084FCC" w:rsidRPr="00084FCC" w:rsidRDefault="00084FCC" w:rsidP="0050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84FCC" w:rsidRPr="00084FCC" w:rsidRDefault="00084FCC" w:rsidP="0050615B">
            <w:pPr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vAlign w:val="center"/>
          </w:tcPr>
          <w:p w:rsidR="00084FCC" w:rsidRPr="00084FCC" w:rsidRDefault="00084FCC" w:rsidP="0050615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FCC" w:rsidRPr="00084FCC" w:rsidRDefault="00084FCC" w:rsidP="00084F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 - </w:t>
      </w:r>
      <w:r w:rsidRPr="00084F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4FC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92"/>
      </w:tblGrid>
      <w:tr w:rsidR="00084FCC" w:rsidRPr="00084FCC" w:rsidTr="0050615B">
        <w:tc>
          <w:tcPr>
            <w:tcW w:w="709" w:type="dxa"/>
            <w:shd w:val="clear" w:color="auto" w:fill="auto"/>
          </w:tcPr>
          <w:p w:rsidR="00084FCC" w:rsidRPr="00084FCC" w:rsidRDefault="00084FCC" w:rsidP="005061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084FCC" w:rsidRPr="00084FCC" w:rsidRDefault="00084FCC" w:rsidP="005061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Субъектам малого и среднего предпринимательства</w:t>
            </w:r>
          </w:p>
        </w:tc>
      </w:tr>
      <w:tr w:rsidR="00084FCC" w:rsidRPr="00084FCC" w:rsidTr="0050615B">
        <w:trPr>
          <w:trHeight w:val="408"/>
        </w:trPr>
        <w:tc>
          <w:tcPr>
            <w:tcW w:w="709" w:type="dxa"/>
            <w:shd w:val="clear" w:color="auto" w:fill="auto"/>
          </w:tcPr>
          <w:p w:rsidR="00084FCC" w:rsidRPr="00084FCC" w:rsidRDefault="00084FCC" w:rsidP="005061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9497" w:type="dxa"/>
            <w:shd w:val="clear" w:color="auto" w:fill="auto"/>
          </w:tcPr>
          <w:p w:rsidR="00084FCC" w:rsidRPr="00084FCC" w:rsidRDefault="00084FCC" w:rsidP="005061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FCC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Физическим лицам, заинтересованным в начале осуществления предпринимательской деятельности.</w:t>
            </w:r>
          </w:p>
        </w:tc>
      </w:tr>
    </w:tbl>
    <w:p w:rsidR="00084FCC" w:rsidRPr="00084FCC" w:rsidRDefault="00084FCC" w:rsidP="00084FC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CC">
        <w:rPr>
          <w:rFonts w:ascii="Times New Roman" w:hAnsi="Times New Roman" w:cs="Times New Roman"/>
          <w:iCs/>
          <w:sz w:val="24"/>
          <w:szCs w:val="24"/>
        </w:rPr>
        <w:t xml:space="preserve">Заявитель обязуется до 1 марта 2019 года предоставить в адрес </w:t>
      </w:r>
      <w:r w:rsidRPr="00084FCC">
        <w:rPr>
          <w:rFonts w:ascii="Times New Roman" w:hAnsi="Times New Roman" w:cs="Times New Roman"/>
          <w:sz w:val="24"/>
          <w:szCs w:val="24"/>
        </w:rPr>
        <w:t xml:space="preserve">ГАУ РД «ЦПП РД» </w:t>
      </w:r>
      <w:r w:rsidRPr="00084FCC">
        <w:rPr>
          <w:rFonts w:ascii="Times New Roman" w:hAnsi="Times New Roman" w:cs="Times New Roman"/>
          <w:iCs/>
          <w:sz w:val="24"/>
          <w:szCs w:val="24"/>
        </w:rPr>
        <w:t xml:space="preserve"> информацию о результатах оказанной поддержки по форме, установленной </w:t>
      </w:r>
      <w:r w:rsidRPr="00084FCC">
        <w:rPr>
          <w:rFonts w:ascii="Times New Roman" w:hAnsi="Times New Roman" w:cs="Times New Roman"/>
          <w:sz w:val="24"/>
          <w:szCs w:val="24"/>
        </w:rPr>
        <w:t>ГАУ РД «ЦПП РД»</w:t>
      </w:r>
      <w:r w:rsidRPr="00084FCC">
        <w:rPr>
          <w:rFonts w:ascii="Times New Roman" w:hAnsi="Times New Roman" w:cs="Times New Roman"/>
          <w:iCs/>
          <w:sz w:val="24"/>
          <w:szCs w:val="24"/>
        </w:rPr>
        <w:t>, участвовать в опросах Центра поддержки предпринимательства.</w:t>
      </w:r>
    </w:p>
    <w:p w:rsidR="00084FCC" w:rsidRPr="00084FCC" w:rsidRDefault="00084FCC" w:rsidP="00084FC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CC">
        <w:rPr>
          <w:rFonts w:ascii="Times New Roman" w:hAnsi="Times New Roman" w:cs="Times New Roman"/>
          <w:iCs/>
          <w:sz w:val="24"/>
          <w:szCs w:val="24"/>
        </w:rPr>
        <w:t xml:space="preserve">Заявитель настоящим дает </w:t>
      </w:r>
      <w:r w:rsidRPr="00084FCC">
        <w:rPr>
          <w:rFonts w:ascii="Times New Roman" w:hAnsi="Times New Roman" w:cs="Times New Roman"/>
          <w:sz w:val="24"/>
          <w:szCs w:val="24"/>
        </w:rPr>
        <w:t xml:space="preserve">ГАУ РД «ЦПП РД» </w:t>
      </w:r>
      <w:r w:rsidRPr="00084FCC">
        <w:rPr>
          <w:rFonts w:ascii="Times New Roman" w:hAnsi="Times New Roman" w:cs="Times New Roman"/>
          <w:iCs/>
          <w:sz w:val="24"/>
          <w:szCs w:val="24"/>
        </w:rPr>
        <w:t>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:rsidR="00084FCC" w:rsidRPr="00084FCC" w:rsidRDefault="00084FCC" w:rsidP="00084FC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CC">
        <w:rPr>
          <w:rFonts w:ascii="Times New Roman" w:hAnsi="Times New Roman" w:cs="Times New Roman"/>
          <w:iCs/>
          <w:sz w:val="24"/>
          <w:szCs w:val="24"/>
        </w:rPr>
        <w:t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:rsidR="00084FCC" w:rsidRPr="00084FCC" w:rsidRDefault="00084FCC" w:rsidP="00084FC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Pr="00084FCC">
        <w:rPr>
          <w:rFonts w:ascii="Times New Roman" w:hAnsi="Times New Roman" w:cs="Times New Roman"/>
          <w:sz w:val="24"/>
          <w:szCs w:val="24"/>
        </w:rPr>
        <w:t xml:space="preserve">                     ____________        ________________________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FCC">
        <w:rPr>
          <w:rFonts w:ascii="Times New Roman" w:hAnsi="Times New Roman" w:cs="Times New Roman"/>
          <w:iCs/>
          <w:sz w:val="24"/>
          <w:szCs w:val="24"/>
        </w:rPr>
        <w:t xml:space="preserve">         должность                                        подпись                   фамилия И.О. заявителя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Дата подписания заявления ____________________</w:t>
      </w:r>
    </w:p>
    <w:p w:rsidR="00084FCC" w:rsidRPr="00084FCC" w:rsidRDefault="00084FCC" w:rsidP="00084FCC">
      <w:pPr>
        <w:jc w:val="both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М.П.</w:t>
      </w:r>
    </w:p>
    <w:p w:rsidR="00084FCC" w:rsidRDefault="0008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FCC" w:rsidRPr="00084FCC" w:rsidRDefault="00084FCC" w:rsidP="00FC3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4FCC" w:rsidRDefault="00084FCC" w:rsidP="00FC3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к Регламенту предоставления услуг</w:t>
      </w:r>
    </w:p>
    <w:p w:rsidR="00084FCC" w:rsidRDefault="00084FCC" w:rsidP="0008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C9" w:rsidRDefault="00FC33C9" w:rsidP="00FC3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jc w:val="right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В Центр поддержки предпринимательства</w:t>
      </w:r>
    </w:p>
    <w:p w:rsidR="00FC33C9" w:rsidRPr="00FC33C9" w:rsidRDefault="00FC33C9" w:rsidP="00FC33C9">
      <w:pPr>
        <w:jc w:val="right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b/>
          <w:bCs/>
          <w:sz w:val="28"/>
          <w:szCs w:val="28"/>
        </w:rPr>
        <w:t>ГАУ РД «ЦПП РД»</w:t>
      </w:r>
    </w:p>
    <w:p w:rsid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 xml:space="preserve">На Ваш запрос по итогам участия нашего предприятия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C33C9">
        <w:rPr>
          <w:rFonts w:ascii="Times New Roman" w:hAnsi="Times New Roman" w:cs="Times New Roman"/>
          <w:sz w:val="28"/>
          <w:szCs w:val="28"/>
        </w:rPr>
        <w:t xml:space="preserve"> сообщаем:</w:t>
      </w:r>
    </w:p>
    <w:p w:rsidR="00FC33C9" w:rsidRPr="00FC33C9" w:rsidRDefault="00FC33C9" w:rsidP="00FC33C9">
      <w:pPr>
        <w:rPr>
          <w:rFonts w:ascii="Times New Roman" w:eastAsia="MS Mincho" w:hAnsi="Times New Roman" w:cs="Times New Roman"/>
          <w:bCs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Наше предприятие приняло участие в ярмарке __________________________________________ при содействии  ГАУ РД «ЦПП РД»</w:t>
      </w:r>
      <w:r w:rsidRPr="00FC33C9">
        <w:rPr>
          <w:rFonts w:ascii="Times New Roman" w:eastAsia="MS Mincho" w:hAnsi="Times New Roman" w:cs="Times New Roman"/>
          <w:bCs/>
          <w:sz w:val="28"/>
          <w:szCs w:val="28"/>
        </w:rPr>
        <w:t>, в период с ____ по _________2018 года.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В период участия в ярмарке нами выполнено: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 проведено встреч и переговоров с потенциальными покупателями ________;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 проведено презентаций _____________;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 заключено предварительных соглашений ______________;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 заключено контрактов на поставку нашей продукции/услуг _________ с компанией (ями) _________________, на сумму ____________________.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Общая оценка организации и проведения участия в ярмарке ________________________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Руководитель                         _________________               ________________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               Ф.И.О.</w:t>
      </w: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М.П.</w:t>
      </w:r>
    </w:p>
    <w:p w:rsidR="00084FCC" w:rsidRDefault="0008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FCC" w:rsidRPr="00084FCC" w:rsidRDefault="00084FCC" w:rsidP="00FC33C9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4FCC" w:rsidRDefault="00084FCC" w:rsidP="00FC3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CC">
        <w:rPr>
          <w:rFonts w:ascii="Times New Roman" w:hAnsi="Times New Roman" w:cs="Times New Roman"/>
          <w:sz w:val="24"/>
          <w:szCs w:val="24"/>
        </w:rPr>
        <w:t>к Регламенту предоставления услуг</w:t>
      </w:r>
    </w:p>
    <w:p w:rsidR="00084FCC" w:rsidRPr="00FC33C9" w:rsidRDefault="00084FCC" w:rsidP="00FC3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3C9" w:rsidRDefault="00FC33C9" w:rsidP="00FC3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Директору ГАУ РД «ЦПП РД»</w:t>
      </w:r>
    </w:p>
    <w:p w:rsidR="00FC33C9" w:rsidRPr="00FC33C9" w:rsidRDefault="00FC33C9" w:rsidP="00FC3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З.Ч. Махмудову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Заявка</w:t>
      </w:r>
    </w:p>
    <w:p w:rsidR="00FC33C9" w:rsidRPr="00FC33C9" w:rsidRDefault="00FC33C9" w:rsidP="00FC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на оказание (предоставление) инжиниринговых услуг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 xml:space="preserve">Полная юридически-правовая форма и наименование компании. 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 xml:space="preserve">-Вид деятельности;  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-Дата регистрации;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 ИНН, ОГРН;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- предприятие относится</w:t>
      </w:r>
      <w:r w:rsidRPr="00FC33C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C33C9">
        <w:rPr>
          <w:rFonts w:ascii="Times New Roman" w:hAnsi="Times New Roman" w:cs="Times New Roman"/>
          <w:sz w:val="28"/>
          <w:szCs w:val="28"/>
        </w:rPr>
        <w:t>не относится (нужное подчеркнуть) к малому и среднему предпринимательству (МСП) согласно ФЗ № 209 от 24.07.2007;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 xml:space="preserve">Прошу принять настоящее заявление на предоставление услуг: 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Просим оказать поддержку в поиске квалифицированных исполнителей для решения производственных задач предприятия, а также осуществить совместный контроль за исполнением работ.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Подпись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3C9">
        <w:rPr>
          <w:rFonts w:ascii="Times New Roman" w:hAnsi="Times New Roman" w:cs="Times New Roman"/>
          <w:sz w:val="28"/>
          <w:szCs w:val="28"/>
        </w:rPr>
        <w:t>_____________________________                                                     ___________</w:t>
      </w:r>
      <w:r w:rsidRPr="00FC33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FC33C9" w:rsidRPr="00FC33C9" w:rsidRDefault="00FC33C9" w:rsidP="00FC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CC" w:rsidRDefault="00084FCC">
      <w:pPr>
        <w:rPr>
          <w:rFonts w:ascii="Times New Roman" w:hAnsi="Times New Roman" w:cs="Times New Roman"/>
          <w:sz w:val="24"/>
          <w:szCs w:val="24"/>
        </w:rPr>
      </w:pPr>
    </w:p>
    <w:sectPr w:rsidR="00084FCC" w:rsidSect="00350B28">
      <w:footerReference w:type="first" r:id="rId11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E2" w:rsidRDefault="00F041E2" w:rsidP="00770BE0">
      <w:pPr>
        <w:spacing w:after="0" w:line="240" w:lineRule="auto"/>
      </w:pPr>
      <w:r>
        <w:separator/>
      </w:r>
    </w:p>
  </w:endnote>
  <w:endnote w:type="continuationSeparator" w:id="0">
    <w:p w:rsidR="00F041E2" w:rsidRDefault="00F041E2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514"/>
      <w:docPartObj>
        <w:docPartGallery w:val="Page Numbers (Bottom of Page)"/>
        <w:docPartUnique/>
      </w:docPartObj>
    </w:sdtPr>
    <w:sdtContent>
      <w:p w:rsidR="00AD3C8A" w:rsidRDefault="00AD3C8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64">
          <w:rPr>
            <w:noProof/>
          </w:rPr>
          <w:t>2</w:t>
        </w:r>
        <w:r>
          <w:fldChar w:fldCharType="end"/>
        </w:r>
      </w:p>
    </w:sdtContent>
  </w:sdt>
  <w:p w:rsidR="00AD3C8A" w:rsidRDefault="00AD3C8A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8A" w:rsidRDefault="00AD3C8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E2" w:rsidRDefault="00F041E2" w:rsidP="00770BE0">
      <w:pPr>
        <w:spacing w:after="0" w:line="240" w:lineRule="auto"/>
      </w:pPr>
      <w:r>
        <w:separator/>
      </w:r>
    </w:p>
  </w:footnote>
  <w:footnote w:type="continuationSeparator" w:id="0">
    <w:p w:rsidR="00F041E2" w:rsidRDefault="00F041E2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F75F18"/>
    <w:multiLevelType w:val="hybridMultilevel"/>
    <w:tmpl w:val="10CE1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4C7CF8"/>
    <w:multiLevelType w:val="multilevel"/>
    <w:tmpl w:val="FA4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11D37"/>
    <w:rsid w:val="00012DE3"/>
    <w:rsid w:val="0002186B"/>
    <w:rsid w:val="000272E2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2A20"/>
    <w:rsid w:val="00062C5E"/>
    <w:rsid w:val="00065368"/>
    <w:rsid w:val="000733FC"/>
    <w:rsid w:val="00074BEA"/>
    <w:rsid w:val="000761C7"/>
    <w:rsid w:val="00080DCC"/>
    <w:rsid w:val="00081F2B"/>
    <w:rsid w:val="00082150"/>
    <w:rsid w:val="0008381C"/>
    <w:rsid w:val="00084FCC"/>
    <w:rsid w:val="0008781A"/>
    <w:rsid w:val="00087D22"/>
    <w:rsid w:val="00091767"/>
    <w:rsid w:val="000925C6"/>
    <w:rsid w:val="00092C35"/>
    <w:rsid w:val="00094A2D"/>
    <w:rsid w:val="00095058"/>
    <w:rsid w:val="00095E39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439A"/>
    <w:rsid w:val="000E44EB"/>
    <w:rsid w:val="000E667F"/>
    <w:rsid w:val="000F0938"/>
    <w:rsid w:val="000F2AD4"/>
    <w:rsid w:val="000F3F81"/>
    <w:rsid w:val="000F5C28"/>
    <w:rsid w:val="000F6653"/>
    <w:rsid w:val="000F68D8"/>
    <w:rsid w:val="000F74FD"/>
    <w:rsid w:val="000F76BA"/>
    <w:rsid w:val="00103584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40484"/>
    <w:rsid w:val="00141F32"/>
    <w:rsid w:val="00144202"/>
    <w:rsid w:val="001460CB"/>
    <w:rsid w:val="0014640B"/>
    <w:rsid w:val="001476E6"/>
    <w:rsid w:val="00150AF2"/>
    <w:rsid w:val="001518DA"/>
    <w:rsid w:val="001551F6"/>
    <w:rsid w:val="001555F9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802FD"/>
    <w:rsid w:val="00180846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613F"/>
    <w:rsid w:val="001E5578"/>
    <w:rsid w:val="001F7225"/>
    <w:rsid w:val="001F7725"/>
    <w:rsid w:val="00202844"/>
    <w:rsid w:val="00202B64"/>
    <w:rsid w:val="00205204"/>
    <w:rsid w:val="00206078"/>
    <w:rsid w:val="00207BD0"/>
    <w:rsid w:val="00207DB6"/>
    <w:rsid w:val="002129C6"/>
    <w:rsid w:val="002145F5"/>
    <w:rsid w:val="002166CA"/>
    <w:rsid w:val="00217B57"/>
    <w:rsid w:val="002201FB"/>
    <w:rsid w:val="00221CD4"/>
    <w:rsid w:val="00222E98"/>
    <w:rsid w:val="002262CF"/>
    <w:rsid w:val="002310D0"/>
    <w:rsid w:val="00235482"/>
    <w:rsid w:val="00235F0E"/>
    <w:rsid w:val="0024103E"/>
    <w:rsid w:val="00242649"/>
    <w:rsid w:val="00243E08"/>
    <w:rsid w:val="002440B2"/>
    <w:rsid w:val="00246509"/>
    <w:rsid w:val="00250D3E"/>
    <w:rsid w:val="0025229A"/>
    <w:rsid w:val="00252660"/>
    <w:rsid w:val="00253A73"/>
    <w:rsid w:val="002549C2"/>
    <w:rsid w:val="0026077C"/>
    <w:rsid w:val="002613BD"/>
    <w:rsid w:val="002626D4"/>
    <w:rsid w:val="00262E9D"/>
    <w:rsid w:val="00263705"/>
    <w:rsid w:val="00263D9B"/>
    <w:rsid w:val="00270BEE"/>
    <w:rsid w:val="0028110E"/>
    <w:rsid w:val="002857AA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B417B"/>
    <w:rsid w:val="002B661A"/>
    <w:rsid w:val="002B6632"/>
    <w:rsid w:val="002C0B0E"/>
    <w:rsid w:val="002C20B3"/>
    <w:rsid w:val="002C351F"/>
    <w:rsid w:val="002D00B7"/>
    <w:rsid w:val="002D4FC5"/>
    <w:rsid w:val="002D5B6A"/>
    <w:rsid w:val="002D5CC8"/>
    <w:rsid w:val="002E2E1C"/>
    <w:rsid w:val="002E397D"/>
    <w:rsid w:val="002E7614"/>
    <w:rsid w:val="002F3E0C"/>
    <w:rsid w:val="002F5D1F"/>
    <w:rsid w:val="002F6111"/>
    <w:rsid w:val="003010AB"/>
    <w:rsid w:val="0030526C"/>
    <w:rsid w:val="00307ABB"/>
    <w:rsid w:val="003138DF"/>
    <w:rsid w:val="003157C5"/>
    <w:rsid w:val="003203B7"/>
    <w:rsid w:val="00320E0F"/>
    <w:rsid w:val="003249AD"/>
    <w:rsid w:val="00325250"/>
    <w:rsid w:val="00327063"/>
    <w:rsid w:val="003274EF"/>
    <w:rsid w:val="00330E8C"/>
    <w:rsid w:val="003344C5"/>
    <w:rsid w:val="00335633"/>
    <w:rsid w:val="003405CF"/>
    <w:rsid w:val="0034189F"/>
    <w:rsid w:val="00341CF3"/>
    <w:rsid w:val="003476CE"/>
    <w:rsid w:val="003479CC"/>
    <w:rsid w:val="00350B28"/>
    <w:rsid w:val="003549A9"/>
    <w:rsid w:val="00354D15"/>
    <w:rsid w:val="00361B1F"/>
    <w:rsid w:val="00361D6B"/>
    <w:rsid w:val="0036668A"/>
    <w:rsid w:val="00371741"/>
    <w:rsid w:val="003809A8"/>
    <w:rsid w:val="00383B04"/>
    <w:rsid w:val="00384BA0"/>
    <w:rsid w:val="00385F6D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787"/>
    <w:rsid w:val="003C7676"/>
    <w:rsid w:val="003D0FD5"/>
    <w:rsid w:val="003D447B"/>
    <w:rsid w:val="003D46D4"/>
    <w:rsid w:val="003D56F7"/>
    <w:rsid w:val="003D7A11"/>
    <w:rsid w:val="003E6678"/>
    <w:rsid w:val="003E75D7"/>
    <w:rsid w:val="003F4ECC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4BD1"/>
    <w:rsid w:val="00455F68"/>
    <w:rsid w:val="00456BF0"/>
    <w:rsid w:val="00457C39"/>
    <w:rsid w:val="00461434"/>
    <w:rsid w:val="00467F38"/>
    <w:rsid w:val="00471686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E36"/>
    <w:rsid w:val="004945BF"/>
    <w:rsid w:val="0049499B"/>
    <w:rsid w:val="00495B4D"/>
    <w:rsid w:val="004A10F2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5E03"/>
    <w:rsid w:val="004C6218"/>
    <w:rsid w:val="004C7088"/>
    <w:rsid w:val="004D2D53"/>
    <w:rsid w:val="004D7D5A"/>
    <w:rsid w:val="004E1985"/>
    <w:rsid w:val="004E2EC9"/>
    <w:rsid w:val="004E404F"/>
    <w:rsid w:val="004E7085"/>
    <w:rsid w:val="004F030D"/>
    <w:rsid w:val="004F0357"/>
    <w:rsid w:val="004F1D59"/>
    <w:rsid w:val="004F25F3"/>
    <w:rsid w:val="004F2B57"/>
    <w:rsid w:val="004F54F6"/>
    <w:rsid w:val="00500D4B"/>
    <w:rsid w:val="00504614"/>
    <w:rsid w:val="00506465"/>
    <w:rsid w:val="00506E1A"/>
    <w:rsid w:val="005150AE"/>
    <w:rsid w:val="00515510"/>
    <w:rsid w:val="00515827"/>
    <w:rsid w:val="00517450"/>
    <w:rsid w:val="0052121B"/>
    <w:rsid w:val="005262BD"/>
    <w:rsid w:val="00527A67"/>
    <w:rsid w:val="005303AE"/>
    <w:rsid w:val="0053101B"/>
    <w:rsid w:val="00534BFA"/>
    <w:rsid w:val="0053672E"/>
    <w:rsid w:val="005371C2"/>
    <w:rsid w:val="005372BB"/>
    <w:rsid w:val="005439FF"/>
    <w:rsid w:val="00543AAC"/>
    <w:rsid w:val="005473D4"/>
    <w:rsid w:val="00547F95"/>
    <w:rsid w:val="00556CC7"/>
    <w:rsid w:val="00557E7C"/>
    <w:rsid w:val="00565D5E"/>
    <w:rsid w:val="00565F36"/>
    <w:rsid w:val="005678FF"/>
    <w:rsid w:val="00567B14"/>
    <w:rsid w:val="00571AA0"/>
    <w:rsid w:val="005739C1"/>
    <w:rsid w:val="005757BE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1442"/>
    <w:rsid w:val="005A5F91"/>
    <w:rsid w:val="005A64E0"/>
    <w:rsid w:val="005B0B28"/>
    <w:rsid w:val="005B32A2"/>
    <w:rsid w:val="005B7885"/>
    <w:rsid w:val="005C0983"/>
    <w:rsid w:val="005C1C24"/>
    <w:rsid w:val="005C5065"/>
    <w:rsid w:val="005C5482"/>
    <w:rsid w:val="005C627C"/>
    <w:rsid w:val="005C62A9"/>
    <w:rsid w:val="005C6F89"/>
    <w:rsid w:val="005D5FF9"/>
    <w:rsid w:val="005D6553"/>
    <w:rsid w:val="005D7566"/>
    <w:rsid w:val="005D7908"/>
    <w:rsid w:val="005E15E9"/>
    <w:rsid w:val="005E2685"/>
    <w:rsid w:val="005E3206"/>
    <w:rsid w:val="005F0374"/>
    <w:rsid w:val="005F08F2"/>
    <w:rsid w:val="005F7753"/>
    <w:rsid w:val="00601174"/>
    <w:rsid w:val="00601668"/>
    <w:rsid w:val="00601AD5"/>
    <w:rsid w:val="00607041"/>
    <w:rsid w:val="00607A0F"/>
    <w:rsid w:val="00607BAB"/>
    <w:rsid w:val="00610DE1"/>
    <w:rsid w:val="00614CF7"/>
    <w:rsid w:val="006164DE"/>
    <w:rsid w:val="00616FA2"/>
    <w:rsid w:val="00621DBA"/>
    <w:rsid w:val="00621DC4"/>
    <w:rsid w:val="006227EF"/>
    <w:rsid w:val="00625A43"/>
    <w:rsid w:val="006324F5"/>
    <w:rsid w:val="00635AFE"/>
    <w:rsid w:val="00636688"/>
    <w:rsid w:val="0064438E"/>
    <w:rsid w:val="006446C0"/>
    <w:rsid w:val="00644BA5"/>
    <w:rsid w:val="006456CD"/>
    <w:rsid w:val="006532D0"/>
    <w:rsid w:val="00654502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3D18"/>
    <w:rsid w:val="006C3DE9"/>
    <w:rsid w:val="006C541D"/>
    <w:rsid w:val="006D0C9E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12809"/>
    <w:rsid w:val="00712EB5"/>
    <w:rsid w:val="00712F8F"/>
    <w:rsid w:val="0071699A"/>
    <w:rsid w:val="00723A04"/>
    <w:rsid w:val="00724A89"/>
    <w:rsid w:val="007268F5"/>
    <w:rsid w:val="00730E68"/>
    <w:rsid w:val="00733630"/>
    <w:rsid w:val="007336D2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7805"/>
    <w:rsid w:val="007632A1"/>
    <w:rsid w:val="00766892"/>
    <w:rsid w:val="00770BE0"/>
    <w:rsid w:val="00772D85"/>
    <w:rsid w:val="0077317C"/>
    <w:rsid w:val="007755DE"/>
    <w:rsid w:val="00777AD8"/>
    <w:rsid w:val="00777F5F"/>
    <w:rsid w:val="00782022"/>
    <w:rsid w:val="0078252D"/>
    <w:rsid w:val="00782543"/>
    <w:rsid w:val="00783DD8"/>
    <w:rsid w:val="00787159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E2A45"/>
    <w:rsid w:val="008E34E3"/>
    <w:rsid w:val="008E3AD9"/>
    <w:rsid w:val="008E3EA1"/>
    <w:rsid w:val="008E66A2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4AC0"/>
    <w:rsid w:val="00915313"/>
    <w:rsid w:val="00915422"/>
    <w:rsid w:val="00917DC5"/>
    <w:rsid w:val="00917F28"/>
    <w:rsid w:val="00922E12"/>
    <w:rsid w:val="00924015"/>
    <w:rsid w:val="00925529"/>
    <w:rsid w:val="00925FA3"/>
    <w:rsid w:val="00931055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B04D0"/>
    <w:rsid w:val="009B1BA7"/>
    <w:rsid w:val="009B29BA"/>
    <w:rsid w:val="009B5F3F"/>
    <w:rsid w:val="009B7F83"/>
    <w:rsid w:val="009C414A"/>
    <w:rsid w:val="009C5411"/>
    <w:rsid w:val="009C6AE6"/>
    <w:rsid w:val="009D0AC8"/>
    <w:rsid w:val="009D35FB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F17DB"/>
    <w:rsid w:val="009F1E18"/>
    <w:rsid w:val="009F4887"/>
    <w:rsid w:val="009F4DD8"/>
    <w:rsid w:val="009F5890"/>
    <w:rsid w:val="00A024D6"/>
    <w:rsid w:val="00A055CD"/>
    <w:rsid w:val="00A05FA9"/>
    <w:rsid w:val="00A103D1"/>
    <w:rsid w:val="00A106E3"/>
    <w:rsid w:val="00A12319"/>
    <w:rsid w:val="00A16399"/>
    <w:rsid w:val="00A204D7"/>
    <w:rsid w:val="00A213CF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7464"/>
    <w:rsid w:val="00A54057"/>
    <w:rsid w:val="00A546BA"/>
    <w:rsid w:val="00A55A4A"/>
    <w:rsid w:val="00A6009C"/>
    <w:rsid w:val="00A615EE"/>
    <w:rsid w:val="00A634BD"/>
    <w:rsid w:val="00A75095"/>
    <w:rsid w:val="00A77043"/>
    <w:rsid w:val="00A80A13"/>
    <w:rsid w:val="00A81C3F"/>
    <w:rsid w:val="00A81E87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3C8A"/>
    <w:rsid w:val="00AD4F01"/>
    <w:rsid w:val="00AD796B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52B0"/>
    <w:rsid w:val="00B305D1"/>
    <w:rsid w:val="00B34602"/>
    <w:rsid w:val="00B4005F"/>
    <w:rsid w:val="00B40C21"/>
    <w:rsid w:val="00B436BA"/>
    <w:rsid w:val="00B44661"/>
    <w:rsid w:val="00B44D33"/>
    <w:rsid w:val="00B5011F"/>
    <w:rsid w:val="00B511EC"/>
    <w:rsid w:val="00B53F60"/>
    <w:rsid w:val="00B6765A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434E"/>
    <w:rsid w:val="00BA5FB3"/>
    <w:rsid w:val="00BA60E2"/>
    <w:rsid w:val="00BB0326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40FB"/>
    <w:rsid w:val="00BF72D5"/>
    <w:rsid w:val="00BF7F85"/>
    <w:rsid w:val="00C0108C"/>
    <w:rsid w:val="00C02A33"/>
    <w:rsid w:val="00C02C63"/>
    <w:rsid w:val="00C03093"/>
    <w:rsid w:val="00C03311"/>
    <w:rsid w:val="00C04B42"/>
    <w:rsid w:val="00C055BA"/>
    <w:rsid w:val="00C104AE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106F8"/>
    <w:rsid w:val="00D11D00"/>
    <w:rsid w:val="00D13601"/>
    <w:rsid w:val="00D163F4"/>
    <w:rsid w:val="00D1733D"/>
    <w:rsid w:val="00D1743C"/>
    <w:rsid w:val="00D32206"/>
    <w:rsid w:val="00D328F3"/>
    <w:rsid w:val="00D34D5C"/>
    <w:rsid w:val="00D35885"/>
    <w:rsid w:val="00D35EC4"/>
    <w:rsid w:val="00D35ED7"/>
    <w:rsid w:val="00D37078"/>
    <w:rsid w:val="00D41F78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52A0"/>
    <w:rsid w:val="00D653F1"/>
    <w:rsid w:val="00D73C11"/>
    <w:rsid w:val="00D87758"/>
    <w:rsid w:val="00D878E8"/>
    <w:rsid w:val="00D9014E"/>
    <w:rsid w:val="00D904CF"/>
    <w:rsid w:val="00D90BB1"/>
    <w:rsid w:val="00D92876"/>
    <w:rsid w:val="00DB4C51"/>
    <w:rsid w:val="00DB66EE"/>
    <w:rsid w:val="00DB6A1B"/>
    <w:rsid w:val="00DC36B6"/>
    <w:rsid w:val="00DC7391"/>
    <w:rsid w:val="00DC765D"/>
    <w:rsid w:val="00DC76A9"/>
    <w:rsid w:val="00DC7B15"/>
    <w:rsid w:val="00DC7E3F"/>
    <w:rsid w:val="00DD143A"/>
    <w:rsid w:val="00DD236E"/>
    <w:rsid w:val="00DD2D53"/>
    <w:rsid w:val="00DD34D3"/>
    <w:rsid w:val="00DD5B90"/>
    <w:rsid w:val="00DD6131"/>
    <w:rsid w:val="00DD6951"/>
    <w:rsid w:val="00DE0540"/>
    <w:rsid w:val="00DE0BEC"/>
    <w:rsid w:val="00DE5425"/>
    <w:rsid w:val="00DE76D0"/>
    <w:rsid w:val="00DE7B2D"/>
    <w:rsid w:val="00DF01F5"/>
    <w:rsid w:val="00DF24A1"/>
    <w:rsid w:val="00DF3743"/>
    <w:rsid w:val="00DF53E5"/>
    <w:rsid w:val="00E000D1"/>
    <w:rsid w:val="00E02506"/>
    <w:rsid w:val="00E035E1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D13"/>
    <w:rsid w:val="00E909B7"/>
    <w:rsid w:val="00E910ED"/>
    <w:rsid w:val="00E91241"/>
    <w:rsid w:val="00E92867"/>
    <w:rsid w:val="00EA06BF"/>
    <w:rsid w:val="00EA30E2"/>
    <w:rsid w:val="00EA353B"/>
    <w:rsid w:val="00EA36F2"/>
    <w:rsid w:val="00EA3EAA"/>
    <w:rsid w:val="00EA58A1"/>
    <w:rsid w:val="00EA7BD1"/>
    <w:rsid w:val="00EB0F5E"/>
    <w:rsid w:val="00EB1842"/>
    <w:rsid w:val="00EC0163"/>
    <w:rsid w:val="00EC0663"/>
    <w:rsid w:val="00EC0A22"/>
    <w:rsid w:val="00EC0E3B"/>
    <w:rsid w:val="00EC2DCF"/>
    <w:rsid w:val="00EC6C04"/>
    <w:rsid w:val="00ED0FC4"/>
    <w:rsid w:val="00EE04E0"/>
    <w:rsid w:val="00EF1FC9"/>
    <w:rsid w:val="00EF2442"/>
    <w:rsid w:val="00EF2F82"/>
    <w:rsid w:val="00F00467"/>
    <w:rsid w:val="00F005E1"/>
    <w:rsid w:val="00F02F7E"/>
    <w:rsid w:val="00F041E2"/>
    <w:rsid w:val="00F057C1"/>
    <w:rsid w:val="00F059EB"/>
    <w:rsid w:val="00F11064"/>
    <w:rsid w:val="00F13E3F"/>
    <w:rsid w:val="00F16421"/>
    <w:rsid w:val="00F174AA"/>
    <w:rsid w:val="00F17F3D"/>
    <w:rsid w:val="00F2264A"/>
    <w:rsid w:val="00F22B58"/>
    <w:rsid w:val="00F24BE0"/>
    <w:rsid w:val="00F31A14"/>
    <w:rsid w:val="00F4015D"/>
    <w:rsid w:val="00F410C9"/>
    <w:rsid w:val="00F43E0A"/>
    <w:rsid w:val="00F45E9C"/>
    <w:rsid w:val="00F51899"/>
    <w:rsid w:val="00F530B0"/>
    <w:rsid w:val="00F5647B"/>
    <w:rsid w:val="00F57D0B"/>
    <w:rsid w:val="00F62626"/>
    <w:rsid w:val="00F671D1"/>
    <w:rsid w:val="00F740DE"/>
    <w:rsid w:val="00F744B0"/>
    <w:rsid w:val="00F74FF3"/>
    <w:rsid w:val="00F7502D"/>
    <w:rsid w:val="00F75D55"/>
    <w:rsid w:val="00F760D0"/>
    <w:rsid w:val="00F860AA"/>
    <w:rsid w:val="00F91019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33C9"/>
    <w:rsid w:val="00FC4BBD"/>
    <w:rsid w:val="00FC4D11"/>
    <w:rsid w:val="00FC554F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23A1"/>
  <w15:docId w15:val="{BCC70C3A-B755-4698-8B73-546C12B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paragraph" w:customStyle="1" w:styleId="listparagraph">
    <w:name w:val="listparagraph"/>
    <w:basedOn w:val="a"/>
    <w:rsid w:val="009C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semiHidden/>
    <w:unhideWhenUsed/>
    <w:rsid w:val="009C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08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da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fc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2BDB-B442-4B1F-96BE-3D46FF63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Пользователь</cp:lastModifiedBy>
  <cp:revision>2</cp:revision>
  <cp:lastPrinted>2018-04-18T03:48:00Z</cp:lastPrinted>
  <dcterms:created xsi:type="dcterms:W3CDTF">2019-07-16T14:00:00Z</dcterms:created>
  <dcterms:modified xsi:type="dcterms:W3CDTF">2019-07-16T14:00:00Z</dcterms:modified>
</cp:coreProperties>
</file>